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C582" w14:textId="1BF3141A" w:rsidR="00A77B3E" w:rsidRPr="006D04B2" w:rsidRDefault="006D04B2">
      <w:pPr>
        <w:rPr>
          <w:b/>
          <w:i/>
          <w:sz w:val="36"/>
          <w:szCs w:val="36"/>
        </w:rPr>
      </w:pPr>
      <w:bookmarkStart w:id="0" w:name="_GoBack"/>
      <w:bookmarkEnd w:id="0"/>
      <w:r w:rsidRPr="006D04B2">
        <w:rPr>
          <w:b/>
          <w:i/>
          <w:sz w:val="36"/>
          <w:szCs w:val="36"/>
        </w:rPr>
        <w:t>Program Name</w:t>
      </w:r>
      <w:r w:rsidR="00C806D6">
        <w:rPr>
          <w:b/>
          <w:i/>
          <w:sz w:val="36"/>
          <w:szCs w:val="36"/>
        </w:rPr>
        <w:t>, Level and CIP</w:t>
      </w:r>
      <w:r w:rsidR="006C2C11">
        <w:rPr>
          <w:b/>
          <w:i/>
          <w:sz w:val="36"/>
          <w:szCs w:val="36"/>
        </w:rPr>
        <w:t xml:space="preserve"> – </w:t>
      </w:r>
    </w:p>
    <w:p w14:paraId="5361EE28" w14:textId="77777777" w:rsidR="00A77B3E" w:rsidRDefault="00A77B3E">
      <w:pPr>
        <w:rPr>
          <w:b/>
          <w:bCs/>
          <w:color w:val="1F497D"/>
          <w:sz w:val="28"/>
          <w:szCs w:val="28"/>
        </w:rPr>
      </w:pPr>
    </w:p>
    <w:p w14:paraId="6EFA5DE1" w14:textId="77777777" w:rsidR="00A77B3E" w:rsidRDefault="00B81D0B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 Information</w:t>
      </w:r>
    </w:p>
    <w:p w14:paraId="15F0696A" w14:textId="77777777" w:rsidR="00357591" w:rsidRPr="00357591" w:rsidRDefault="00357591" w:rsidP="00357591">
      <w:pPr>
        <w:tabs>
          <w:tab w:val="num" w:pos="360"/>
        </w:tabs>
        <w:ind w:left="360"/>
        <w:rPr>
          <w:b/>
          <w:bCs/>
          <w:sz w:val="24"/>
          <w:szCs w:val="24"/>
        </w:rPr>
      </w:pPr>
    </w:p>
    <w:p w14:paraId="4308D7E8" w14:textId="5756F280" w:rsidR="00357591" w:rsidRPr="006D04B2" w:rsidRDefault="006D04B2" w:rsidP="00357591">
      <w:pPr>
        <w:tabs>
          <w:tab w:val="num" w:pos="360"/>
        </w:tabs>
        <w:ind w:left="360"/>
        <w:rPr>
          <w:b/>
          <w:bCs/>
          <w:i/>
          <w:sz w:val="24"/>
          <w:szCs w:val="24"/>
        </w:rPr>
      </w:pPr>
      <w:r w:rsidRPr="006D04B2">
        <w:rPr>
          <w:b/>
          <w:bCs/>
          <w:i/>
          <w:sz w:val="24"/>
          <w:szCs w:val="24"/>
        </w:rPr>
        <w:t>Reviewer Name</w:t>
      </w:r>
      <w:r w:rsidR="00E5471B">
        <w:rPr>
          <w:b/>
          <w:bCs/>
          <w:i/>
          <w:sz w:val="24"/>
          <w:szCs w:val="24"/>
        </w:rPr>
        <w:t>(s)</w:t>
      </w:r>
      <w:r w:rsidR="006C2C11">
        <w:rPr>
          <w:b/>
          <w:bCs/>
          <w:i/>
          <w:sz w:val="24"/>
          <w:szCs w:val="24"/>
        </w:rPr>
        <w:t xml:space="preserve"> – </w:t>
      </w:r>
    </w:p>
    <w:p w14:paraId="454FB54D" w14:textId="3DA1F629" w:rsidR="00357591" w:rsidRPr="006C2C11" w:rsidRDefault="00B642F5" w:rsidP="00357591">
      <w:pPr>
        <w:tabs>
          <w:tab w:val="num" w:pos="360"/>
        </w:tabs>
        <w:ind w:left="360"/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Reviewer’s Title (I.E. chair, professor, or d</w:t>
      </w:r>
      <w:r w:rsidR="006D04B2" w:rsidRPr="006D04B2">
        <w:rPr>
          <w:bCs/>
          <w:i/>
          <w:sz w:val="24"/>
          <w:szCs w:val="24"/>
        </w:rPr>
        <w:t>ean)</w:t>
      </w:r>
      <w:r w:rsidR="006C2C11">
        <w:rPr>
          <w:bCs/>
          <w:i/>
          <w:sz w:val="24"/>
          <w:szCs w:val="24"/>
        </w:rPr>
        <w:t xml:space="preserve"> - </w:t>
      </w:r>
    </w:p>
    <w:p w14:paraId="1DEB1288" w14:textId="096D5EAF" w:rsidR="00357591" w:rsidRPr="006D04B2" w:rsidRDefault="006D04B2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 w:rsidRPr="006D04B2">
        <w:rPr>
          <w:bCs/>
          <w:i/>
          <w:sz w:val="24"/>
          <w:szCs w:val="24"/>
        </w:rPr>
        <w:t>Reviewer’s Home University</w:t>
      </w:r>
      <w:r w:rsidR="006C2C11">
        <w:rPr>
          <w:bCs/>
          <w:i/>
          <w:sz w:val="24"/>
          <w:szCs w:val="24"/>
        </w:rPr>
        <w:t xml:space="preserve"> – </w:t>
      </w:r>
    </w:p>
    <w:p w14:paraId="5E32B0CA" w14:textId="665006FD" w:rsidR="00932A17" w:rsidRPr="00C3147F" w:rsidRDefault="00B81D0B" w:rsidP="00C3147F">
      <w:pPr>
        <w:ind w:left="360"/>
        <w:rPr>
          <w:i/>
          <w:color w:val="548DD4" w:themeColor="text2" w:themeTint="99"/>
          <w:sz w:val="20"/>
          <w:szCs w:val="20"/>
        </w:rPr>
      </w:pPr>
      <w:r w:rsidRPr="009F1C34">
        <w:rPr>
          <w:i/>
          <w:sz w:val="20"/>
          <w:szCs w:val="20"/>
        </w:rPr>
        <w:t xml:space="preserve">Link to </w:t>
      </w:r>
      <w:r w:rsidR="006D04B2" w:rsidRPr="009F1C34">
        <w:rPr>
          <w:i/>
          <w:sz w:val="20"/>
          <w:szCs w:val="20"/>
        </w:rPr>
        <w:t>CV</w:t>
      </w:r>
    </w:p>
    <w:p w14:paraId="59B516DD" w14:textId="77777777" w:rsidR="00932A17" w:rsidRDefault="00932A17" w:rsidP="00932A17">
      <w:pPr>
        <w:ind w:left="360"/>
        <w:rPr>
          <w:sz w:val="20"/>
          <w:szCs w:val="20"/>
        </w:rPr>
      </w:pPr>
    </w:p>
    <w:p w14:paraId="133B0231" w14:textId="4906BE5D" w:rsidR="00A77B3E" w:rsidRPr="00C3147F" w:rsidRDefault="00B81D0B" w:rsidP="00C3147F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28"/>
        </w:rPr>
      </w:pPr>
      <w:r w:rsidRPr="00C3147F">
        <w:rPr>
          <w:b/>
          <w:bCs/>
          <w:sz w:val="28"/>
          <w:szCs w:val="28"/>
        </w:rPr>
        <w:t>Review Dates</w:t>
      </w:r>
      <w:r w:rsidR="00C3147F" w:rsidRPr="00C3147F">
        <w:rPr>
          <w:b/>
          <w:bCs/>
          <w:sz w:val="28"/>
          <w:szCs w:val="28"/>
        </w:rPr>
        <w:t xml:space="preserve">:  </w:t>
      </w:r>
    </w:p>
    <w:p w14:paraId="59CFC679" w14:textId="77777777" w:rsidR="00A77B3E" w:rsidRDefault="00A77B3E">
      <w:pPr>
        <w:ind w:left="360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66"/>
        <w:gridCol w:w="3435"/>
        <w:gridCol w:w="2359"/>
        <w:gridCol w:w="2960"/>
      </w:tblGrid>
      <w:tr w:rsidR="00865C01" w14:paraId="315394F2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57928CC2" w14:textId="63841F24" w:rsidR="00865C01" w:rsidRPr="004A06F8" w:rsidRDefault="00865C01" w:rsidP="007C6A59">
            <w:pPr>
              <w:ind w:left="95"/>
              <w:rPr>
                <w:sz w:val="24"/>
                <w:szCs w:val="24"/>
              </w:rPr>
            </w:pPr>
            <w:r w:rsidRPr="004A06F8">
              <w:rPr>
                <w:b/>
                <w:bCs/>
                <w:sz w:val="24"/>
                <w:szCs w:val="24"/>
              </w:rPr>
              <w:t xml:space="preserve">DAY 1 – 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2C2EDCEC" w14:textId="77777777" w:rsidR="00865C01" w:rsidRPr="00F53D14" w:rsidRDefault="00865C01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</w:tcPr>
          <w:p w14:paraId="605755BB" w14:textId="77777777" w:rsidR="00865C01" w:rsidRDefault="00865C01" w:rsidP="007C6A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CDE1989" w14:textId="1BE5F792" w:rsidR="00865C01" w:rsidRPr="00F53D14" w:rsidRDefault="00865C01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865C01" w14:paraId="3289E6A0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752174B" w14:textId="0299B087" w:rsidR="00865C01" w:rsidRDefault="009F1C34" w:rsidP="006338BC">
            <w:pPr>
              <w:ind w:left="95"/>
            </w:pPr>
            <w:r>
              <w:t>4</w:t>
            </w:r>
            <w:r w:rsidR="00865C01">
              <w:t>:00 PM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354401B" w14:textId="52FAD706" w:rsidR="00865C01" w:rsidRDefault="00865C01" w:rsidP="00633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Meeting:</w:t>
            </w:r>
          </w:p>
          <w:p w14:paraId="022C3DEE" w14:textId="77777777" w:rsidR="00865C01" w:rsidRPr="00842A90" w:rsidRDefault="00865C01" w:rsidP="006338BC">
            <w:pPr>
              <w:rPr>
                <w:b/>
                <w:sz w:val="20"/>
                <w:szCs w:val="20"/>
              </w:rPr>
            </w:pPr>
          </w:p>
          <w:p w14:paraId="00AE2A50" w14:textId="77777777" w:rsidR="009F1C34" w:rsidRDefault="009F1C34" w:rsidP="009F1C34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Dean or Associate Dean, Provost Office Representative &amp; Reviewer(s)</w:t>
            </w:r>
          </w:p>
          <w:p w14:paraId="3499E880" w14:textId="77777777" w:rsidR="009F1C34" w:rsidRDefault="009F1C34" w:rsidP="009F1C34">
            <w:pPr>
              <w:rPr>
                <w:sz w:val="20"/>
                <w:szCs w:val="20"/>
              </w:rPr>
            </w:pPr>
          </w:p>
          <w:p w14:paraId="0F793B24" w14:textId="77777777" w:rsidR="009F1C34" w:rsidRDefault="009F1C34" w:rsidP="009F1C34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Discuss program(s) and expectations for the review </w:t>
            </w:r>
          </w:p>
          <w:p w14:paraId="2B971126" w14:textId="77777777" w:rsidR="00865C01" w:rsidRDefault="00865C01" w:rsidP="006338BC">
            <w:pPr>
              <w:rPr>
                <w:sz w:val="20"/>
                <w:szCs w:val="20"/>
              </w:rPr>
            </w:pPr>
          </w:p>
          <w:p w14:paraId="4454D2B2" w14:textId="0523C69E" w:rsidR="009F1C34" w:rsidRDefault="009F1C34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will schedule with Dean’s Office</w:t>
            </w:r>
          </w:p>
          <w:p w14:paraId="1E7188DD" w14:textId="77777777" w:rsidR="00865C01" w:rsidRPr="0062454E" w:rsidRDefault="00865C01" w:rsidP="006C2C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66C471" w14:textId="5F33C3CE" w:rsidR="00865C01" w:rsidRDefault="19EF9052" w:rsidP="19EF9052">
            <w:pPr>
              <w:pStyle w:val="ListParagraph"/>
              <w:ind w:left="0"/>
              <w:jc w:val="center"/>
            </w:pPr>
            <w:r>
              <w:t>Required</w:t>
            </w: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FF19B24" w14:textId="77777777" w:rsidR="00865C01" w:rsidRDefault="245F4DF6" w:rsidP="245F4DF6">
            <w:pPr>
              <w:pStyle w:val="ListParagraph"/>
              <w:numPr>
                <w:ilvl w:val="0"/>
                <w:numId w:val="4"/>
              </w:numPr>
            </w:pPr>
            <w:r w:rsidRPr="245F4DF6">
              <w:t xml:space="preserve">Microsoft Teams </w:t>
            </w:r>
          </w:p>
          <w:p w14:paraId="38AC882D" w14:textId="50807EF2" w:rsidR="00E76958" w:rsidRDefault="00E76958" w:rsidP="245F4DF6">
            <w:pPr>
              <w:rPr>
                <w:color w:val="252424"/>
              </w:rPr>
            </w:pPr>
          </w:p>
          <w:p w14:paraId="251FD3BF" w14:textId="19006A10" w:rsidR="00E76958" w:rsidRDefault="00E76958" w:rsidP="245F4DF6">
            <w:pPr>
              <w:pStyle w:val="ListParagraph"/>
            </w:pPr>
          </w:p>
        </w:tc>
      </w:tr>
      <w:tr w:rsidR="00865C01" w14:paraId="12475111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6F6143B1" w14:textId="77777777" w:rsidR="00865C01" w:rsidRPr="00F53D14" w:rsidRDefault="00865C01" w:rsidP="006338BC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2 – </w:t>
            </w:r>
          </w:p>
          <w:p w14:paraId="016EC6A7" w14:textId="184A858A" w:rsidR="00865C01" w:rsidRPr="00F53D14" w:rsidRDefault="00865C01" w:rsidP="009F1C34">
            <w:pPr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1C7B722" w14:textId="77777777" w:rsidR="00865C01" w:rsidRPr="00F53D14" w:rsidRDefault="00865C01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</w:tcPr>
          <w:p w14:paraId="21402918" w14:textId="77777777" w:rsidR="00865C01" w:rsidRDefault="00865C01" w:rsidP="006338B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5C94B40" w14:textId="398AEA02" w:rsidR="00865C01" w:rsidRPr="00F53D14" w:rsidRDefault="245F4DF6" w:rsidP="245F4DF6">
            <w:pPr>
              <w:spacing w:line="276" w:lineRule="auto"/>
              <w:rPr>
                <w:b/>
                <w:bCs/>
              </w:rPr>
            </w:pPr>
            <w:r w:rsidRPr="245F4DF6">
              <w:rPr>
                <w:b/>
                <w:bCs/>
              </w:rPr>
              <w:t>Location</w:t>
            </w:r>
          </w:p>
        </w:tc>
      </w:tr>
      <w:tr w:rsidR="00865C01" w14:paraId="58464BCA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9CC675E" w14:textId="185A1570" w:rsidR="00865C01" w:rsidRDefault="12DEB753" w:rsidP="006C2C11">
            <w:pPr>
              <w:ind w:left="95"/>
              <w:rPr>
                <w:sz w:val="20"/>
                <w:szCs w:val="20"/>
              </w:rPr>
            </w:pPr>
            <w:r w:rsidRPr="12DEB753">
              <w:rPr>
                <w:sz w:val="20"/>
                <w:szCs w:val="20"/>
              </w:rPr>
              <w:t>9:30 –</w:t>
            </w:r>
            <w:r w:rsidR="009F1C34">
              <w:rPr>
                <w:sz w:val="20"/>
                <w:szCs w:val="20"/>
              </w:rPr>
              <w:t>10:50</w:t>
            </w:r>
            <w:r w:rsidRPr="12DEB753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13DCD2A" w14:textId="44681961" w:rsidR="009F1C34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 or dean.</w:t>
            </w:r>
          </w:p>
          <w:p w14:paraId="7BF724E3" w14:textId="77777777" w:rsidR="00865C01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  <w:p w14:paraId="3736BF7D" w14:textId="6AF4C774" w:rsidR="009F1C34" w:rsidRDefault="009F1C34" w:rsidP="009F1C34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DA7BC" w14:textId="27577440" w:rsidR="00865C01" w:rsidRPr="004F73F2" w:rsidRDefault="00865C01" w:rsidP="00143239">
            <w:pPr>
              <w:spacing w:line="276" w:lineRule="auto"/>
              <w:jc w:val="center"/>
            </w:pPr>
            <w:r>
              <w:t>Required</w:t>
            </w: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5214C5C" w14:textId="0AB11BE2" w:rsidR="00865C01" w:rsidRPr="001B3F3A" w:rsidRDefault="245F4DF6" w:rsidP="245F4D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245F4DF6">
              <w:t xml:space="preserve">Microsoft Teams </w:t>
            </w:r>
          </w:p>
          <w:p w14:paraId="6787D0A4" w14:textId="534F130C" w:rsidR="00865C01" w:rsidRPr="001B3F3A" w:rsidRDefault="00865C01" w:rsidP="245F4DF6">
            <w:pPr>
              <w:spacing w:line="276" w:lineRule="auto"/>
            </w:pPr>
          </w:p>
        </w:tc>
      </w:tr>
      <w:tr w:rsidR="00525669" w14:paraId="34AC6B50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E30909F" w14:textId="0A7D547C" w:rsidR="00525669" w:rsidRDefault="00525669" w:rsidP="006C2C11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10:50-11:00 AM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828F030" w14:textId="59FA090C" w:rsidR="00525669" w:rsidRDefault="00525669" w:rsidP="006C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345C4" w14:textId="4D538803" w:rsidR="00525669" w:rsidRDefault="00525669" w:rsidP="00143239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DE8525C" w14:textId="77777777" w:rsidR="00525669" w:rsidRPr="004F73F2" w:rsidRDefault="00525669" w:rsidP="245F4DF6">
            <w:pPr>
              <w:spacing w:line="276" w:lineRule="auto"/>
            </w:pPr>
          </w:p>
        </w:tc>
      </w:tr>
      <w:tr w:rsidR="00865C01" w14:paraId="16F4FE88" w14:textId="77777777" w:rsidTr="009F1C34">
        <w:trPr>
          <w:trHeight w:val="493"/>
        </w:trPr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BD657C8" w14:textId="77777777" w:rsidR="00865C01" w:rsidRDefault="00865C01" w:rsidP="006C2C11">
            <w:pPr>
              <w:ind w:left="95"/>
            </w:pPr>
            <w:r>
              <w:rPr>
                <w:sz w:val="20"/>
                <w:szCs w:val="20"/>
              </w:rPr>
              <w:t>11:00 – 12:00 PM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3AEB5FB" w14:textId="08880AFA" w:rsidR="00865C01" w:rsidRPr="00146C89" w:rsidRDefault="245F4DF6" w:rsidP="245F4DF6">
            <w:pPr>
              <w:spacing w:line="276" w:lineRule="auto"/>
              <w:rPr>
                <w:sz w:val="20"/>
                <w:szCs w:val="20"/>
              </w:rPr>
            </w:pPr>
            <w:r w:rsidRPr="245F4DF6">
              <w:rPr>
                <w:sz w:val="20"/>
                <w:szCs w:val="20"/>
              </w:rPr>
              <w:t>Meeting with graduate school</w:t>
            </w:r>
            <w:r w:rsidR="00414306">
              <w:rPr>
                <w:sz w:val="20"/>
                <w:szCs w:val="20"/>
              </w:rPr>
              <w:t xml:space="preserve"> Dean</w:t>
            </w:r>
          </w:p>
          <w:p w14:paraId="08F24D81" w14:textId="3B521398" w:rsidR="00865C01" w:rsidRPr="00146C89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 will schedule 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C593F" w14:textId="67B98027" w:rsidR="00E76958" w:rsidRPr="004F73F2" w:rsidRDefault="009F1C34" w:rsidP="00143239">
            <w:pPr>
              <w:spacing w:line="276" w:lineRule="auto"/>
              <w:jc w:val="center"/>
            </w:pPr>
            <w:r>
              <w:t>Optional</w:t>
            </w: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94C7F63" w14:textId="77777777" w:rsidR="00865C01" w:rsidRDefault="245F4DF6" w:rsidP="245F4D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245F4DF6">
              <w:t xml:space="preserve">Microsoft Teams </w:t>
            </w:r>
          </w:p>
          <w:p w14:paraId="693A8D95" w14:textId="77777777" w:rsidR="00E76958" w:rsidRDefault="00E76958" w:rsidP="245F4DF6">
            <w:pPr>
              <w:spacing w:line="276" w:lineRule="auto"/>
            </w:pPr>
          </w:p>
          <w:p w14:paraId="1451A947" w14:textId="4306716F" w:rsidR="00E76958" w:rsidRPr="001B3F3A" w:rsidRDefault="00E76958" w:rsidP="009F1C34"/>
        </w:tc>
      </w:tr>
      <w:tr w:rsidR="00865C01" w14:paraId="0B849D55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FD567B2" w14:textId="5A560C57" w:rsidR="00865C01" w:rsidRDefault="00865C01" w:rsidP="006338BC">
            <w:pPr>
              <w:ind w:left="95"/>
            </w:pPr>
            <w:r>
              <w:rPr>
                <w:sz w:val="20"/>
                <w:szCs w:val="20"/>
              </w:rPr>
              <w:t>Noon - 1:00 PM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7C6E2BA" w14:textId="222793B3" w:rsidR="00865C01" w:rsidRDefault="00865C01" w:rsidP="006C2C11">
            <w:pPr>
              <w:spacing w:line="276" w:lineRule="auto"/>
            </w:pPr>
            <w:r>
              <w:rPr>
                <w:sz w:val="20"/>
                <w:szCs w:val="20"/>
              </w:rPr>
              <w:t>Lunch Break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7F0FD9" w14:textId="77777777" w:rsidR="00865C01" w:rsidRDefault="00865C01" w:rsidP="00143239">
            <w:pPr>
              <w:jc w:val="center"/>
            </w:pP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E85AD44" w14:textId="6138B4DB" w:rsidR="00865C01" w:rsidRDefault="00865C01" w:rsidP="245F4DF6"/>
        </w:tc>
      </w:tr>
      <w:tr w:rsidR="00865C01" w14:paraId="40C3930F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9948A83" w14:textId="768C13DD" w:rsidR="00865C01" w:rsidRDefault="19EF9052" w:rsidP="004A06F8">
            <w:pPr>
              <w:ind w:left="95"/>
            </w:pPr>
            <w:r w:rsidRPr="19EF9052">
              <w:rPr>
                <w:sz w:val="20"/>
                <w:szCs w:val="20"/>
              </w:rPr>
              <w:t>1:00 – 2:</w:t>
            </w:r>
            <w:r w:rsidR="009F1C34">
              <w:rPr>
                <w:sz w:val="20"/>
                <w:szCs w:val="20"/>
              </w:rPr>
              <w:t>3</w:t>
            </w:r>
            <w:r w:rsidRPr="19EF9052">
              <w:rPr>
                <w:sz w:val="20"/>
                <w:szCs w:val="20"/>
              </w:rPr>
              <w:t>0 PM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D595FBF" w14:textId="1861862B" w:rsidR="009F1C34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 or dean.</w:t>
            </w:r>
          </w:p>
          <w:p w14:paraId="5FE1BD5C" w14:textId="08BADC4F" w:rsidR="00865C01" w:rsidRDefault="009F1C34" w:rsidP="009F1C3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66D4D" w14:textId="075B1111" w:rsidR="00865C01" w:rsidRPr="004F73F2" w:rsidRDefault="009F1C34" w:rsidP="00143239">
            <w:pPr>
              <w:spacing w:line="276" w:lineRule="auto"/>
              <w:jc w:val="center"/>
            </w:pPr>
            <w:r>
              <w:t>Required</w:t>
            </w: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C661061" w14:textId="52CA11FC" w:rsidR="00865C01" w:rsidRPr="001B3F3A" w:rsidRDefault="245F4DF6" w:rsidP="245F4D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245F4DF6">
              <w:t xml:space="preserve">Microsoft Teams </w:t>
            </w:r>
          </w:p>
        </w:tc>
      </w:tr>
      <w:tr w:rsidR="009F1C34" w14:paraId="496E2F2E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C3A639F" w14:textId="16D37F5C" w:rsidR="009F1C34" w:rsidRPr="19EF9052" w:rsidRDefault="009F1C34" w:rsidP="009F1C34">
            <w:pPr>
              <w:rPr>
                <w:sz w:val="20"/>
                <w:szCs w:val="20"/>
              </w:rPr>
            </w:pPr>
            <w:r w:rsidRPr="12DEB753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3</w:t>
            </w:r>
            <w:r w:rsidRPr="12DEB753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2:40</w:t>
            </w:r>
            <w:r w:rsidRPr="12DEB753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70CA93F" w14:textId="5855776A" w:rsidR="009F1C34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5B199" w14:textId="77777777" w:rsidR="009F1C34" w:rsidRDefault="009F1C34" w:rsidP="00143239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A3B2101" w14:textId="77777777" w:rsidR="009F1C34" w:rsidRPr="245F4DF6" w:rsidRDefault="009F1C34" w:rsidP="009F1C34">
            <w:pPr>
              <w:pStyle w:val="ListParagraph"/>
              <w:spacing w:line="276" w:lineRule="auto"/>
              <w:rPr>
                <w:rFonts w:ascii="Segoe UI" w:eastAsia="Segoe UI" w:hAnsi="Segoe UI" w:cs="Segoe UI"/>
                <w:color w:val="252424"/>
                <w:sz w:val="21"/>
                <w:szCs w:val="21"/>
              </w:rPr>
            </w:pPr>
          </w:p>
        </w:tc>
      </w:tr>
      <w:tr w:rsidR="19EF9052" w14:paraId="4E1F28F4" w14:textId="77777777" w:rsidTr="245F4DF6">
        <w:trPr>
          <w:trHeight w:val="300"/>
        </w:trPr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73622AA" w14:textId="0A7E04A9" w:rsidR="19EF9052" w:rsidRDefault="12DEB753" w:rsidP="19EF9052">
            <w:pPr>
              <w:rPr>
                <w:sz w:val="20"/>
                <w:szCs w:val="20"/>
              </w:rPr>
            </w:pPr>
            <w:r w:rsidRPr="12DEB753">
              <w:rPr>
                <w:sz w:val="20"/>
                <w:szCs w:val="20"/>
              </w:rPr>
              <w:t>2:</w:t>
            </w:r>
            <w:r w:rsidR="009F1C34">
              <w:rPr>
                <w:sz w:val="20"/>
                <w:szCs w:val="20"/>
              </w:rPr>
              <w:t>4</w:t>
            </w:r>
            <w:r w:rsidRPr="12DEB753">
              <w:rPr>
                <w:sz w:val="20"/>
                <w:szCs w:val="20"/>
              </w:rPr>
              <w:t>0-</w:t>
            </w:r>
            <w:r w:rsidR="009F1C34">
              <w:rPr>
                <w:sz w:val="20"/>
                <w:szCs w:val="20"/>
              </w:rPr>
              <w:t>4:00</w:t>
            </w:r>
            <w:r w:rsidRPr="12DEB753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C6283E1" w14:textId="69767AD1" w:rsidR="009F1C34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 or dean.</w:t>
            </w:r>
          </w:p>
          <w:p w14:paraId="3F1E53C5" w14:textId="6A6A511C" w:rsidR="19EF9052" w:rsidRDefault="009F1C34" w:rsidP="009F1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8A5D45" w14:textId="5965B8F8" w:rsidR="19EF9052" w:rsidRDefault="19EF9052" w:rsidP="19EF9052">
            <w:pPr>
              <w:spacing w:line="276" w:lineRule="auto"/>
              <w:jc w:val="center"/>
            </w:pPr>
            <w:r>
              <w:t>Required</w:t>
            </w: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54AC563" w14:textId="6B0FB34E" w:rsidR="19EF9052" w:rsidRDefault="245F4DF6" w:rsidP="245F4DF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245F4DF6">
              <w:rPr>
                <w:sz w:val="24"/>
                <w:szCs w:val="24"/>
              </w:rPr>
              <w:t>Microsoft Teams</w:t>
            </w:r>
          </w:p>
          <w:p w14:paraId="4BFA4C19" w14:textId="5178944F" w:rsidR="19EF9052" w:rsidRDefault="19EF9052" w:rsidP="245F4DF6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</w:tr>
      <w:tr w:rsidR="00865C01" w14:paraId="355859AC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687DFC92" w14:textId="77777777" w:rsidR="00865C01" w:rsidRPr="00F53D14" w:rsidRDefault="00865C01" w:rsidP="009C0EAA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3— </w:t>
            </w:r>
          </w:p>
          <w:p w14:paraId="444F5D65" w14:textId="0D886D48" w:rsidR="00865C01" w:rsidRDefault="00865C01" w:rsidP="009C0EAA">
            <w:pPr>
              <w:ind w:left="95"/>
            </w:pP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3BEC083" w14:textId="77777777" w:rsidR="00865C01" w:rsidRPr="00F53D14" w:rsidRDefault="00865C01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</w:tcPr>
          <w:p w14:paraId="1E38EA23" w14:textId="77777777" w:rsidR="00865C01" w:rsidRDefault="00865C01" w:rsidP="001432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7EC2CBE" w14:textId="3D05AFE0" w:rsidR="00865C01" w:rsidRPr="00F53D14" w:rsidRDefault="245F4DF6" w:rsidP="245F4DF6">
            <w:pPr>
              <w:spacing w:line="276" w:lineRule="auto"/>
              <w:rPr>
                <w:b/>
                <w:bCs/>
              </w:rPr>
            </w:pPr>
            <w:r w:rsidRPr="245F4DF6">
              <w:rPr>
                <w:b/>
                <w:bCs/>
              </w:rPr>
              <w:t>Location</w:t>
            </w:r>
          </w:p>
        </w:tc>
      </w:tr>
      <w:tr w:rsidR="00865C01" w14:paraId="088C5C88" w14:textId="77777777" w:rsidTr="245F4DF6">
        <w:tc>
          <w:tcPr>
            <w:tcW w:w="1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5DA5DE2" w14:textId="04595E7F" w:rsidR="00865C01" w:rsidRDefault="00865C01" w:rsidP="009C0EAA">
            <w:pPr>
              <w:ind w:left="95"/>
            </w:pPr>
            <w:r>
              <w:rPr>
                <w:sz w:val="20"/>
                <w:szCs w:val="20"/>
              </w:rPr>
              <w:lastRenderedPageBreak/>
              <w:t>9:00-10:00 AM</w:t>
            </w:r>
          </w:p>
        </w:tc>
        <w:tc>
          <w:tcPr>
            <w:tcW w:w="3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5506A64" w14:textId="37277FDD" w:rsidR="00865C01" w:rsidRDefault="00865C01" w:rsidP="009C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Exit Meeting</w:t>
            </w:r>
          </w:p>
          <w:p w14:paraId="190E3627" w14:textId="77777777" w:rsidR="00865C01" w:rsidRPr="00842A90" w:rsidRDefault="00865C01" w:rsidP="009C0EAA">
            <w:pPr>
              <w:rPr>
                <w:b/>
                <w:sz w:val="20"/>
                <w:szCs w:val="20"/>
              </w:rPr>
            </w:pPr>
          </w:p>
          <w:p w14:paraId="51403602" w14:textId="45D52AF0" w:rsidR="00865C01" w:rsidRDefault="00865C01" w:rsidP="009C0EAA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 xml:space="preserve">: </w:t>
            </w:r>
          </w:p>
          <w:p w14:paraId="2764BB47" w14:textId="77777777" w:rsidR="00865C01" w:rsidRDefault="00865C01" w:rsidP="009C0EAA">
            <w:pPr>
              <w:rPr>
                <w:sz w:val="20"/>
                <w:szCs w:val="20"/>
              </w:rPr>
            </w:pPr>
          </w:p>
          <w:p w14:paraId="5E715062" w14:textId="77777777" w:rsidR="00865C01" w:rsidRDefault="00865C01" w:rsidP="009C0EAA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Reviewer(s) to provide brief overview of program visit and discussion regarding program.  </w:t>
            </w:r>
          </w:p>
          <w:p w14:paraId="3C25A548" w14:textId="77777777" w:rsidR="00865C01" w:rsidRDefault="00865C01" w:rsidP="009C0EAA">
            <w:pPr>
              <w:rPr>
                <w:sz w:val="20"/>
                <w:szCs w:val="20"/>
              </w:rPr>
            </w:pPr>
          </w:p>
          <w:p w14:paraId="0B42814B" w14:textId="77777777" w:rsidR="00865C01" w:rsidRPr="00146C89" w:rsidRDefault="00865C01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is organized by IE)</w:t>
            </w:r>
          </w:p>
        </w:tc>
        <w:tc>
          <w:tcPr>
            <w:tcW w:w="23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4E65B" w14:textId="71F2233D" w:rsidR="00865C01" w:rsidRPr="004F73F2" w:rsidRDefault="00865C01" w:rsidP="00143239">
            <w:pPr>
              <w:jc w:val="center"/>
            </w:pPr>
            <w:r>
              <w:t>Required</w:t>
            </w:r>
          </w:p>
        </w:tc>
        <w:tc>
          <w:tcPr>
            <w:tcW w:w="2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3B49C73" w14:textId="77777777" w:rsidR="00865C01" w:rsidRPr="00573A13" w:rsidRDefault="245F4DF6" w:rsidP="245F4DF6">
            <w:pPr>
              <w:pStyle w:val="ListParagraph"/>
              <w:numPr>
                <w:ilvl w:val="0"/>
                <w:numId w:val="7"/>
              </w:numPr>
            </w:pPr>
            <w:r w:rsidRPr="245F4DF6">
              <w:t>Microsoft Teams</w:t>
            </w:r>
          </w:p>
          <w:p w14:paraId="71A7F740" w14:textId="294E80EC" w:rsidR="00573A13" w:rsidRPr="00573A13" w:rsidRDefault="00573A13" w:rsidP="009F1C34"/>
        </w:tc>
      </w:tr>
    </w:tbl>
    <w:p w14:paraId="657C0A9D" w14:textId="77777777" w:rsidR="00A77B3E" w:rsidRDefault="00A77B3E"/>
    <w:p w14:paraId="62B01D3F" w14:textId="1A0E1178" w:rsidR="008F138A" w:rsidRDefault="619BF225">
      <w:r>
        <w:t xml:space="preserve">NOTE:  </w:t>
      </w:r>
      <w:r w:rsidR="009F1C34">
        <w:t xml:space="preserve">On Day 2, </w:t>
      </w:r>
      <w:r w:rsidR="009F1C34" w:rsidRPr="619BF225">
        <w:rPr>
          <w:b/>
          <w:bCs/>
        </w:rPr>
        <w:t>The department organizes these meeting</w:t>
      </w:r>
      <w:r w:rsidR="009F1C34">
        <w:rPr>
          <w:b/>
          <w:bCs/>
        </w:rPr>
        <w:t xml:space="preserve">s </w:t>
      </w:r>
      <w:r w:rsidR="009F1C34" w:rsidRPr="009F1C34">
        <w:t>and selects</w:t>
      </w:r>
      <w:r w:rsidR="009F1C34">
        <w:t xml:space="preserve"> w</w:t>
      </w:r>
      <w:r>
        <w:t>ho the reviewer(s) meet(s) (students, staff, faculty, etc.),</w:t>
      </w:r>
      <w:r w:rsidR="009F1C34">
        <w:t xml:space="preserve"> and the</w:t>
      </w:r>
      <w:r>
        <w:t xml:space="preserve"> duration of meetings</w:t>
      </w:r>
      <w:r w:rsidRPr="619BF225">
        <w:rPr>
          <w:b/>
          <w:bCs/>
        </w:rPr>
        <w:t>.</w:t>
      </w:r>
      <w:r>
        <w:t xml:space="preserve">  Some colleges like to schedule a meeting with the Dean/Associate Dean.  If this is something that the Dean/Associate Dean would like, then the department should contact the Dean’s Office to schedule.  Consider allowing time for breaks.  </w:t>
      </w:r>
    </w:p>
    <w:p w14:paraId="5D471D72" w14:textId="77777777" w:rsidR="008F138A" w:rsidRDefault="008F138A"/>
    <w:sectPr w:rsidR="008F138A" w:rsidSect="00E80610">
      <w:headerReference w:type="default" r:id="rId8"/>
      <w:footerReference w:type="default" r:id="rId9"/>
      <w:pgSz w:w="12240" w:h="15840"/>
      <w:pgMar w:top="1080" w:right="72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38C1" w14:textId="77777777" w:rsidR="00AC1E21" w:rsidRDefault="00AC1E21">
      <w:r>
        <w:separator/>
      </w:r>
    </w:p>
  </w:endnote>
  <w:endnote w:type="continuationSeparator" w:id="0">
    <w:p w14:paraId="05C49FAD" w14:textId="77777777" w:rsidR="00AC1E21" w:rsidRDefault="00AC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75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832A5" w14:textId="77777777" w:rsidR="00887152" w:rsidRDefault="00D21C2F" w:rsidP="007F7B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3</w:t>
        </w:r>
        <w:r>
          <w:rPr>
            <w:noProof/>
          </w:rPr>
          <w:fldChar w:fldCharType="end"/>
        </w:r>
        <w:r w:rsidR="007F7B02">
          <w:rPr>
            <w:noProof/>
          </w:rPr>
          <w:tab/>
        </w:r>
        <w:r w:rsidR="007F7B02"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82CA" w14:textId="77777777" w:rsidR="00AC1E21" w:rsidRDefault="00AC1E21">
      <w:r>
        <w:separator/>
      </w:r>
    </w:p>
  </w:footnote>
  <w:footnote w:type="continuationSeparator" w:id="0">
    <w:p w14:paraId="4B3A0B81" w14:textId="77777777" w:rsidR="00AC1E21" w:rsidRDefault="00AC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967C" w14:textId="77777777" w:rsidR="00887152" w:rsidRDefault="00887152">
    <w:pPr>
      <w:spacing w:line="276" w:lineRule="auto"/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0270"/>
    </w:tblGrid>
    <w:tr w:rsidR="00B433CA" w14:paraId="4CBE11AD" w14:textId="77777777" w:rsidTr="004774D3">
      <w:trPr>
        <w:jc w:val="center"/>
      </w:trPr>
      <w:tc>
        <w:tcPr>
          <w:tcW w:w="102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42E0FFB1" w14:textId="77777777" w:rsidR="00B433CA" w:rsidRPr="004774D3" w:rsidRDefault="00B433CA" w:rsidP="00B433CA">
          <w:pPr>
            <w:jc w:val="center"/>
            <w:rPr>
              <w:b/>
            </w:rPr>
          </w:pPr>
          <w:r w:rsidRPr="004774D3">
            <w:rPr>
              <w:b/>
              <w:sz w:val="36"/>
              <w:szCs w:val="36"/>
            </w:rPr>
            <w:t>Program Review Itinerary</w:t>
          </w:r>
        </w:p>
      </w:tc>
    </w:tr>
  </w:tbl>
  <w:p w14:paraId="32B8F4A9" w14:textId="77777777" w:rsidR="00887152" w:rsidRDefault="00887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B8AAE1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878440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CE6E5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4A483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8CEDB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08B24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CEC5A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A207D9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BA779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9872757"/>
    <w:multiLevelType w:val="hybridMultilevel"/>
    <w:tmpl w:val="FC3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1D5"/>
    <w:multiLevelType w:val="hybridMultilevel"/>
    <w:tmpl w:val="E3F8676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1EED1861"/>
    <w:multiLevelType w:val="hybridMultilevel"/>
    <w:tmpl w:val="CFA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31F"/>
    <w:multiLevelType w:val="hybridMultilevel"/>
    <w:tmpl w:val="A87C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2763"/>
    <w:multiLevelType w:val="hybridMultilevel"/>
    <w:tmpl w:val="8F78565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486C16D1"/>
    <w:multiLevelType w:val="hybridMultilevel"/>
    <w:tmpl w:val="E80C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40D29"/>
    <w:multiLevelType w:val="hybridMultilevel"/>
    <w:tmpl w:val="CF826DD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IwsDQxNzK0tDAwMDVU0lEKTi0uzszPAykwrAUAVvxcNSwAAAA="/>
  </w:docVars>
  <w:rsids>
    <w:rsidRoot w:val="00A77B3E"/>
    <w:rsid w:val="00005CF9"/>
    <w:rsid w:val="00015CF1"/>
    <w:rsid w:val="00037477"/>
    <w:rsid w:val="00054171"/>
    <w:rsid w:val="000650AD"/>
    <w:rsid w:val="0007386D"/>
    <w:rsid w:val="000738E2"/>
    <w:rsid w:val="000774C9"/>
    <w:rsid w:val="000B3154"/>
    <w:rsid w:val="000B516E"/>
    <w:rsid w:val="000C7808"/>
    <w:rsid w:val="000F68E0"/>
    <w:rsid w:val="00143239"/>
    <w:rsid w:val="00146C89"/>
    <w:rsid w:val="0016049D"/>
    <w:rsid w:val="001676CB"/>
    <w:rsid w:val="00186131"/>
    <w:rsid w:val="001B3F3A"/>
    <w:rsid w:val="001D2C4E"/>
    <w:rsid w:val="001D7D56"/>
    <w:rsid w:val="001F44C6"/>
    <w:rsid w:val="00201551"/>
    <w:rsid w:val="00210E08"/>
    <w:rsid w:val="00215DCC"/>
    <w:rsid w:val="002426FE"/>
    <w:rsid w:val="00271EAB"/>
    <w:rsid w:val="002806F2"/>
    <w:rsid w:val="00285995"/>
    <w:rsid w:val="002A0F9F"/>
    <w:rsid w:val="002C4ABC"/>
    <w:rsid w:val="002C5D32"/>
    <w:rsid w:val="002C5F79"/>
    <w:rsid w:val="002C795D"/>
    <w:rsid w:val="002D6A07"/>
    <w:rsid w:val="0030562E"/>
    <w:rsid w:val="00321175"/>
    <w:rsid w:val="00350F13"/>
    <w:rsid w:val="00357591"/>
    <w:rsid w:val="00387239"/>
    <w:rsid w:val="003B4913"/>
    <w:rsid w:val="003C7E0C"/>
    <w:rsid w:val="00403486"/>
    <w:rsid w:val="00414306"/>
    <w:rsid w:val="00424A6A"/>
    <w:rsid w:val="004260BD"/>
    <w:rsid w:val="0042618D"/>
    <w:rsid w:val="00426E75"/>
    <w:rsid w:val="004379EC"/>
    <w:rsid w:val="00450EEB"/>
    <w:rsid w:val="00472D7D"/>
    <w:rsid w:val="004774D3"/>
    <w:rsid w:val="004A06F8"/>
    <w:rsid w:val="004E6EF7"/>
    <w:rsid w:val="004F0100"/>
    <w:rsid w:val="00525669"/>
    <w:rsid w:val="005570E1"/>
    <w:rsid w:val="00566BE8"/>
    <w:rsid w:val="00573A13"/>
    <w:rsid w:val="005A1590"/>
    <w:rsid w:val="005C236E"/>
    <w:rsid w:val="005F0B14"/>
    <w:rsid w:val="005F0DD1"/>
    <w:rsid w:val="00615317"/>
    <w:rsid w:val="006154B6"/>
    <w:rsid w:val="00621FDE"/>
    <w:rsid w:val="0062454E"/>
    <w:rsid w:val="006338BC"/>
    <w:rsid w:val="006630C9"/>
    <w:rsid w:val="0067598C"/>
    <w:rsid w:val="006C2C11"/>
    <w:rsid w:val="006D04B2"/>
    <w:rsid w:val="006D5EBE"/>
    <w:rsid w:val="006F7831"/>
    <w:rsid w:val="00754F59"/>
    <w:rsid w:val="007568AD"/>
    <w:rsid w:val="00780484"/>
    <w:rsid w:val="00786692"/>
    <w:rsid w:val="007A1E19"/>
    <w:rsid w:val="007A71E5"/>
    <w:rsid w:val="007B0803"/>
    <w:rsid w:val="007C6A59"/>
    <w:rsid w:val="007E0DF0"/>
    <w:rsid w:val="007F7B02"/>
    <w:rsid w:val="008452DD"/>
    <w:rsid w:val="00865C01"/>
    <w:rsid w:val="008823E8"/>
    <w:rsid w:val="008836B5"/>
    <w:rsid w:val="00887152"/>
    <w:rsid w:val="008927F5"/>
    <w:rsid w:val="008936A3"/>
    <w:rsid w:val="008D35C6"/>
    <w:rsid w:val="008F138A"/>
    <w:rsid w:val="008F1A85"/>
    <w:rsid w:val="008F53D8"/>
    <w:rsid w:val="008F78CA"/>
    <w:rsid w:val="009030C7"/>
    <w:rsid w:val="00904129"/>
    <w:rsid w:val="0092060E"/>
    <w:rsid w:val="00932A17"/>
    <w:rsid w:val="009A5435"/>
    <w:rsid w:val="009C0EAA"/>
    <w:rsid w:val="009C4A36"/>
    <w:rsid w:val="009E1CDD"/>
    <w:rsid w:val="009E7DA1"/>
    <w:rsid w:val="009F1C34"/>
    <w:rsid w:val="00A10B73"/>
    <w:rsid w:val="00A16A93"/>
    <w:rsid w:val="00A34E62"/>
    <w:rsid w:val="00A77B3E"/>
    <w:rsid w:val="00A81FD9"/>
    <w:rsid w:val="00A92CA1"/>
    <w:rsid w:val="00AC1E21"/>
    <w:rsid w:val="00AE3BB5"/>
    <w:rsid w:val="00AF137A"/>
    <w:rsid w:val="00AF43E4"/>
    <w:rsid w:val="00B00197"/>
    <w:rsid w:val="00B018AC"/>
    <w:rsid w:val="00B061B0"/>
    <w:rsid w:val="00B433CA"/>
    <w:rsid w:val="00B642F5"/>
    <w:rsid w:val="00B81D0B"/>
    <w:rsid w:val="00B8601B"/>
    <w:rsid w:val="00B94ECB"/>
    <w:rsid w:val="00BA52E7"/>
    <w:rsid w:val="00BC24FA"/>
    <w:rsid w:val="00BD445A"/>
    <w:rsid w:val="00C14FDD"/>
    <w:rsid w:val="00C15CBA"/>
    <w:rsid w:val="00C216CE"/>
    <w:rsid w:val="00C3147F"/>
    <w:rsid w:val="00C32977"/>
    <w:rsid w:val="00C3475B"/>
    <w:rsid w:val="00C3676B"/>
    <w:rsid w:val="00C4067E"/>
    <w:rsid w:val="00C50064"/>
    <w:rsid w:val="00C77416"/>
    <w:rsid w:val="00C806D6"/>
    <w:rsid w:val="00C92AEF"/>
    <w:rsid w:val="00C942DB"/>
    <w:rsid w:val="00CC4479"/>
    <w:rsid w:val="00CD259A"/>
    <w:rsid w:val="00CE0949"/>
    <w:rsid w:val="00CF1700"/>
    <w:rsid w:val="00D21C2F"/>
    <w:rsid w:val="00DB4F66"/>
    <w:rsid w:val="00DE7636"/>
    <w:rsid w:val="00DE76B1"/>
    <w:rsid w:val="00E12025"/>
    <w:rsid w:val="00E305EC"/>
    <w:rsid w:val="00E369C5"/>
    <w:rsid w:val="00E44785"/>
    <w:rsid w:val="00E44BB2"/>
    <w:rsid w:val="00E5471B"/>
    <w:rsid w:val="00E71E74"/>
    <w:rsid w:val="00E76958"/>
    <w:rsid w:val="00E80610"/>
    <w:rsid w:val="00E82292"/>
    <w:rsid w:val="00EA74F3"/>
    <w:rsid w:val="00ED4E37"/>
    <w:rsid w:val="00EF536E"/>
    <w:rsid w:val="00EF6BDD"/>
    <w:rsid w:val="00F17FF2"/>
    <w:rsid w:val="00F53D14"/>
    <w:rsid w:val="00F57BBC"/>
    <w:rsid w:val="00F87DBF"/>
    <w:rsid w:val="00F96C3F"/>
    <w:rsid w:val="00FB133F"/>
    <w:rsid w:val="00FC42B0"/>
    <w:rsid w:val="00FD71F4"/>
    <w:rsid w:val="12DEB753"/>
    <w:rsid w:val="19EF9052"/>
    <w:rsid w:val="245F4DF6"/>
    <w:rsid w:val="619BF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836DA"/>
  <w15:docId w15:val="{004D706B-A394-4C50-95DC-EC86EFE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610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47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79"/>
    <w:rPr>
      <w:color w:val="000000"/>
      <w:sz w:val="22"/>
      <w:szCs w:val="22"/>
    </w:rPr>
  </w:style>
  <w:style w:type="character" w:styleId="Hyperlink">
    <w:name w:val="Hyperlink"/>
    <w:basedOn w:val="DefaultParagraphFont"/>
    <w:rsid w:val="003575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04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4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F59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714E-804D-4381-814D-26819A23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Schuler</dc:creator>
  <cp:lastModifiedBy>Joseph Boyd</cp:lastModifiedBy>
  <cp:revision>2</cp:revision>
  <cp:lastPrinted>2023-02-17T13:25:00Z</cp:lastPrinted>
  <dcterms:created xsi:type="dcterms:W3CDTF">2023-10-26T16:33:00Z</dcterms:created>
  <dcterms:modified xsi:type="dcterms:W3CDTF">2023-10-26T16:33:00Z</dcterms:modified>
</cp:coreProperties>
</file>