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8600F" w14:textId="77777777" w:rsidR="00A77B3E" w:rsidRPr="006D04B2" w:rsidRDefault="006D04B2">
      <w:pPr>
        <w:rPr>
          <w:b/>
          <w:i/>
          <w:sz w:val="36"/>
          <w:szCs w:val="36"/>
        </w:rPr>
      </w:pPr>
      <w:r w:rsidRPr="006D04B2">
        <w:rPr>
          <w:b/>
          <w:i/>
          <w:sz w:val="36"/>
          <w:szCs w:val="36"/>
        </w:rPr>
        <w:t>Program Name</w:t>
      </w:r>
      <w:r w:rsidR="00C806D6">
        <w:rPr>
          <w:b/>
          <w:i/>
          <w:sz w:val="36"/>
          <w:szCs w:val="36"/>
        </w:rPr>
        <w:t>, Level and CIP</w:t>
      </w:r>
    </w:p>
    <w:p w14:paraId="128A06B4" w14:textId="77777777" w:rsidR="00A77B3E" w:rsidRDefault="00A77B3E">
      <w:pPr>
        <w:rPr>
          <w:b/>
          <w:bCs/>
          <w:color w:val="1F497D"/>
          <w:sz w:val="28"/>
          <w:szCs w:val="28"/>
        </w:rPr>
      </w:pPr>
    </w:p>
    <w:p w14:paraId="542FE668" w14:textId="77777777" w:rsidR="00A77B3E" w:rsidRDefault="00B81D0B">
      <w:pPr>
        <w:numPr>
          <w:ilvl w:val="0"/>
          <w:numId w:val="1"/>
        </w:numPr>
        <w:tabs>
          <w:tab w:val="num" w:pos="360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Reviewer Information</w:t>
      </w:r>
    </w:p>
    <w:p w14:paraId="4CA6F467" w14:textId="77777777" w:rsidR="00357591" w:rsidRPr="00357591" w:rsidRDefault="00357591" w:rsidP="00357591">
      <w:pPr>
        <w:tabs>
          <w:tab w:val="num" w:pos="360"/>
        </w:tabs>
        <w:ind w:left="360"/>
        <w:rPr>
          <w:b/>
          <w:bCs/>
          <w:sz w:val="24"/>
          <w:szCs w:val="24"/>
        </w:rPr>
      </w:pPr>
    </w:p>
    <w:p w14:paraId="3BFAFE57" w14:textId="77777777" w:rsidR="00357591" w:rsidRPr="006D04B2" w:rsidRDefault="006D04B2" w:rsidP="00357591">
      <w:pPr>
        <w:tabs>
          <w:tab w:val="num" w:pos="360"/>
        </w:tabs>
        <w:ind w:left="360"/>
        <w:rPr>
          <w:b/>
          <w:bCs/>
          <w:i/>
          <w:sz w:val="24"/>
          <w:szCs w:val="24"/>
        </w:rPr>
      </w:pPr>
      <w:r w:rsidRPr="006D04B2">
        <w:rPr>
          <w:b/>
          <w:bCs/>
          <w:i/>
          <w:sz w:val="24"/>
          <w:szCs w:val="24"/>
        </w:rPr>
        <w:t>Reviewer Name</w:t>
      </w:r>
      <w:r w:rsidR="00E5471B">
        <w:rPr>
          <w:b/>
          <w:bCs/>
          <w:i/>
          <w:sz w:val="24"/>
          <w:szCs w:val="24"/>
        </w:rPr>
        <w:t>(s)</w:t>
      </w:r>
    </w:p>
    <w:p w14:paraId="26FC312A" w14:textId="77777777" w:rsidR="00357591" w:rsidRPr="006D04B2" w:rsidRDefault="00B642F5" w:rsidP="00357591">
      <w:pPr>
        <w:tabs>
          <w:tab w:val="num" w:pos="360"/>
        </w:tabs>
        <w:ind w:left="36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Reviewer’s Title (I.E. chair, professor, or d</w:t>
      </w:r>
      <w:r w:rsidR="006D04B2" w:rsidRPr="006D04B2">
        <w:rPr>
          <w:bCs/>
          <w:i/>
          <w:sz w:val="24"/>
          <w:szCs w:val="24"/>
        </w:rPr>
        <w:t>ean)</w:t>
      </w:r>
    </w:p>
    <w:p w14:paraId="33F6DEC4" w14:textId="77777777" w:rsidR="00357591" w:rsidRPr="006D04B2" w:rsidRDefault="006D04B2" w:rsidP="00357591">
      <w:pPr>
        <w:tabs>
          <w:tab w:val="num" w:pos="360"/>
        </w:tabs>
        <w:ind w:left="360"/>
        <w:rPr>
          <w:bCs/>
          <w:i/>
          <w:sz w:val="24"/>
          <w:szCs w:val="24"/>
        </w:rPr>
      </w:pPr>
      <w:r w:rsidRPr="006D04B2">
        <w:rPr>
          <w:bCs/>
          <w:i/>
          <w:sz w:val="24"/>
          <w:szCs w:val="24"/>
        </w:rPr>
        <w:t>Reviewer’s Home University</w:t>
      </w:r>
    </w:p>
    <w:p w14:paraId="20CCDC1F" w14:textId="77777777" w:rsidR="00932A17" w:rsidRPr="00C3147F" w:rsidRDefault="00B81D0B" w:rsidP="00C3147F">
      <w:pPr>
        <w:ind w:left="360"/>
        <w:rPr>
          <w:i/>
          <w:color w:val="548DD4" w:themeColor="text2" w:themeTint="99"/>
          <w:sz w:val="20"/>
          <w:szCs w:val="20"/>
        </w:rPr>
      </w:pPr>
      <w:r w:rsidRPr="006D04B2">
        <w:rPr>
          <w:i/>
          <w:color w:val="548DD4" w:themeColor="text2" w:themeTint="99"/>
          <w:sz w:val="20"/>
          <w:szCs w:val="20"/>
        </w:rPr>
        <w:t xml:space="preserve">Link to </w:t>
      </w:r>
      <w:r w:rsidR="006D04B2" w:rsidRPr="006D04B2">
        <w:rPr>
          <w:i/>
          <w:color w:val="548DD4" w:themeColor="text2" w:themeTint="99"/>
          <w:sz w:val="20"/>
          <w:szCs w:val="20"/>
        </w:rPr>
        <w:t>CV</w:t>
      </w:r>
    </w:p>
    <w:p w14:paraId="6E255FB6" w14:textId="77777777" w:rsidR="00932A17" w:rsidRDefault="00932A17" w:rsidP="00932A17">
      <w:pPr>
        <w:ind w:left="360"/>
        <w:rPr>
          <w:sz w:val="20"/>
          <w:szCs w:val="20"/>
        </w:rPr>
      </w:pPr>
    </w:p>
    <w:p w14:paraId="2AD5A9C7" w14:textId="77777777" w:rsidR="00A77B3E" w:rsidRPr="00C3147F" w:rsidRDefault="00B81D0B" w:rsidP="00C3147F">
      <w:pPr>
        <w:pStyle w:val="ListParagraph"/>
        <w:numPr>
          <w:ilvl w:val="0"/>
          <w:numId w:val="8"/>
        </w:numPr>
        <w:rPr>
          <w:b/>
          <w:bCs/>
          <w:i/>
          <w:sz w:val="28"/>
          <w:szCs w:val="28"/>
        </w:rPr>
      </w:pPr>
      <w:r w:rsidRPr="00C3147F">
        <w:rPr>
          <w:b/>
          <w:bCs/>
          <w:sz w:val="28"/>
          <w:szCs w:val="28"/>
        </w:rPr>
        <w:t>Review Dates</w:t>
      </w:r>
      <w:r w:rsidR="00C3147F" w:rsidRPr="00C3147F">
        <w:rPr>
          <w:b/>
          <w:bCs/>
          <w:sz w:val="28"/>
          <w:szCs w:val="28"/>
        </w:rPr>
        <w:t xml:space="preserve">:  </w:t>
      </w:r>
      <w:r w:rsidR="006D04B2" w:rsidRPr="00C3147F">
        <w:rPr>
          <w:bCs/>
          <w:i/>
          <w:sz w:val="24"/>
          <w:szCs w:val="24"/>
        </w:rPr>
        <w:t>Start Date</w:t>
      </w:r>
      <w:r w:rsidR="00357591" w:rsidRPr="00C3147F">
        <w:rPr>
          <w:bCs/>
          <w:i/>
          <w:sz w:val="24"/>
          <w:szCs w:val="24"/>
        </w:rPr>
        <w:t xml:space="preserve"> – </w:t>
      </w:r>
      <w:r w:rsidR="006D04B2" w:rsidRPr="00C3147F">
        <w:rPr>
          <w:bCs/>
          <w:i/>
          <w:sz w:val="24"/>
          <w:szCs w:val="24"/>
        </w:rPr>
        <w:t>End Date</w:t>
      </w:r>
    </w:p>
    <w:p w14:paraId="61DEF70E" w14:textId="77777777" w:rsidR="00A77B3E" w:rsidRDefault="00A77B3E">
      <w:pPr>
        <w:ind w:left="360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89"/>
        <w:gridCol w:w="887"/>
        <w:gridCol w:w="1935"/>
        <w:gridCol w:w="1773"/>
        <w:gridCol w:w="2356"/>
        <w:gridCol w:w="2080"/>
      </w:tblGrid>
      <w:tr w:rsidR="009D3C1C" w14:paraId="6845289E" w14:textId="77777777" w:rsidTr="009D3C1C">
        <w:trPr>
          <w:trHeight w:val="430"/>
        </w:trPr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0F01FF7" w14:textId="77777777" w:rsidR="009D3C1C" w:rsidRPr="00B433CA" w:rsidRDefault="009D3C1C" w:rsidP="004774D3">
            <w:pPr>
              <w:rPr>
                <w:b/>
                <w:sz w:val="24"/>
                <w:szCs w:val="24"/>
              </w:rPr>
            </w:pPr>
          </w:p>
        </w:tc>
        <w:tc>
          <w:tcPr>
            <w:tcW w:w="8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29" w:type="dxa"/>
            </w:tcMar>
          </w:tcPr>
          <w:p w14:paraId="41B8C407" w14:textId="03BE2723" w:rsidR="009D3C1C" w:rsidRPr="00B433CA" w:rsidRDefault="009D3C1C" w:rsidP="004774D3">
            <w:pPr>
              <w:rPr>
                <w:b/>
                <w:color w:val="auto"/>
                <w:sz w:val="24"/>
                <w:szCs w:val="24"/>
              </w:rPr>
            </w:pPr>
            <w:r w:rsidRPr="00B433CA">
              <w:rPr>
                <w:b/>
                <w:sz w:val="24"/>
                <w:szCs w:val="24"/>
              </w:rPr>
              <w:t xml:space="preserve">Travel </w:t>
            </w:r>
            <w:r>
              <w:rPr>
                <w:b/>
                <w:sz w:val="24"/>
                <w:szCs w:val="24"/>
              </w:rPr>
              <w:t xml:space="preserve">and </w:t>
            </w:r>
            <w:r w:rsidRPr="00B433CA">
              <w:rPr>
                <w:b/>
                <w:sz w:val="24"/>
                <w:szCs w:val="24"/>
              </w:rPr>
              <w:t>Accommodations</w:t>
            </w:r>
          </w:p>
        </w:tc>
      </w:tr>
      <w:tr w:rsidR="009D3C1C" w14:paraId="71B52DA4" w14:textId="77777777" w:rsidTr="009D3C1C"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0341AB4" w14:textId="77777777" w:rsidR="009D3C1C" w:rsidRDefault="009D3C1C" w:rsidP="00A239C6">
            <w:pPr>
              <w:ind w:left="95"/>
            </w:pP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9F1350C" w14:textId="77777777" w:rsidR="009D3C1C" w:rsidRPr="006D04B2" w:rsidRDefault="009D3C1C" w:rsidP="00A2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 Information:</w:t>
            </w:r>
          </w:p>
          <w:p w14:paraId="258CD60B" w14:textId="77777777" w:rsidR="009D3C1C" w:rsidRDefault="009D3C1C" w:rsidP="00A239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Airline</w:t>
            </w:r>
          </w:p>
          <w:p w14:paraId="26FC1ED1" w14:textId="77777777" w:rsidR="009D3C1C" w:rsidRDefault="009D3C1C" w:rsidP="00A239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 Number</w:t>
            </w:r>
          </w:p>
          <w:p w14:paraId="313701F5" w14:textId="77777777" w:rsidR="009D3C1C" w:rsidRDefault="009D3C1C" w:rsidP="004774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Arrival Time</w:t>
            </w:r>
          </w:p>
          <w:p w14:paraId="2652D92A" w14:textId="77777777" w:rsidR="009D3C1C" w:rsidRDefault="009D3C1C" w:rsidP="004774D3">
            <w:pPr>
              <w:rPr>
                <w:b/>
                <w:i/>
                <w:sz w:val="20"/>
                <w:szCs w:val="20"/>
              </w:rPr>
            </w:pPr>
          </w:p>
          <w:p w14:paraId="5361ECD5" w14:textId="77777777" w:rsidR="009D3C1C" w:rsidRDefault="009D3C1C" w:rsidP="004774D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Reviewer(s) to</w:t>
            </w:r>
            <w:r w:rsidRPr="004774D3">
              <w:rPr>
                <w:b/>
                <w:i/>
                <w:sz w:val="20"/>
                <w:szCs w:val="20"/>
              </w:rPr>
              <w:t xml:space="preserve"> call departmental person upon arrival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14:paraId="6EC799A4" w14:textId="77777777" w:rsidR="009D3C1C" w:rsidRPr="004774D3" w:rsidRDefault="009D3C1C" w:rsidP="004774D3">
            <w:pPr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4F34D" w14:textId="77777777" w:rsidR="009D3C1C" w:rsidRPr="001B3F3A" w:rsidRDefault="009D3C1C" w:rsidP="007C6A59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7A5E28DA" w14:textId="07070DB1" w:rsidR="009D3C1C" w:rsidRPr="001B3F3A" w:rsidRDefault="009D3C1C" w:rsidP="007C6A59">
            <w:pPr>
              <w:rPr>
                <w:sz w:val="20"/>
                <w:szCs w:val="20"/>
              </w:rPr>
            </w:pPr>
            <w:r w:rsidRPr="001B3F3A">
              <w:rPr>
                <w:sz w:val="20"/>
                <w:szCs w:val="20"/>
              </w:rPr>
              <w:t>Hotel</w:t>
            </w:r>
            <w:r>
              <w:rPr>
                <w:sz w:val="20"/>
                <w:szCs w:val="20"/>
              </w:rPr>
              <w:t xml:space="preserve"> Information</w:t>
            </w:r>
            <w:r w:rsidRPr="001B3F3A">
              <w:rPr>
                <w:sz w:val="20"/>
                <w:szCs w:val="20"/>
              </w:rPr>
              <w:t>:</w:t>
            </w:r>
          </w:p>
          <w:p w14:paraId="09523234" w14:textId="77777777" w:rsidR="009D3C1C" w:rsidRDefault="009D3C1C" w:rsidP="007C6A5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B3F3A">
              <w:rPr>
                <w:sz w:val="20"/>
                <w:szCs w:val="20"/>
              </w:rPr>
              <w:t xml:space="preserve">Name </w:t>
            </w:r>
          </w:p>
          <w:p w14:paraId="315CA3DF" w14:textId="77777777" w:rsidR="009D3C1C" w:rsidRDefault="009D3C1C" w:rsidP="007C6A5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B3F3A">
              <w:rPr>
                <w:sz w:val="20"/>
                <w:szCs w:val="20"/>
              </w:rPr>
              <w:t>Address</w:t>
            </w:r>
          </w:p>
          <w:p w14:paraId="4A077794" w14:textId="77777777" w:rsidR="009D3C1C" w:rsidRPr="001B3F3A" w:rsidRDefault="009D3C1C" w:rsidP="007C6A59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0"/>
                <w:szCs w:val="20"/>
              </w:rPr>
              <w:t>Phone Number</w:t>
            </w:r>
          </w:p>
          <w:p w14:paraId="1B83533E" w14:textId="77777777" w:rsidR="009D3C1C" w:rsidRPr="001B3F3A" w:rsidRDefault="009D3C1C" w:rsidP="00A239C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81D2946" w14:textId="77777777" w:rsidR="009D3C1C" w:rsidRDefault="009D3C1C" w:rsidP="004774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Departmental person providing transportation from airport to hotel or campus: </w:t>
            </w:r>
          </w:p>
          <w:p w14:paraId="31C51B4D" w14:textId="77777777" w:rsidR="009D3C1C" w:rsidRPr="004774D3" w:rsidRDefault="009D3C1C" w:rsidP="00477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 #:</w:t>
            </w:r>
          </w:p>
        </w:tc>
      </w:tr>
      <w:tr w:rsidR="009D3C1C" w14:paraId="0C89073B" w14:textId="77777777" w:rsidTr="009D3C1C"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4EA4D028" w14:textId="77777777" w:rsidR="009D3C1C" w:rsidRPr="0079657B" w:rsidRDefault="009D3C1C" w:rsidP="007C6A59">
            <w:pPr>
              <w:ind w:left="95"/>
              <w:rPr>
                <w:sz w:val="24"/>
                <w:szCs w:val="24"/>
              </w:rPr>
            </w:pPr>
            <w:r w:rsidRPr="0079657B">
              <w:rPr>
                <w:b/>
                <w:bCs/>
                <w:sz w:val="24"/>
                <w:szCs w:val="24"/>
              </w:rPr>
              <w:t>DAY 1 – DATE</w:t>
            </w: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23D277CF" w14:textId="77777777" w:rsidR="009D3C1C" w:rsidRPr="00F53D14" w:rsidRDefault="009D3C1C" w:rsidP="007C6A5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</w:tcPr>
          <w:p w14:paraId="7BF9FB5A" w14:textId="77777777" w:rsidR="009D3C1C" w:rsidRDefault="009D3C1C" w:rsidP="007C6A5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5C4AFB8B" w14:textId="3716AD0F" w:rsidR="009D3C1C" w:rsidRPr="00F53D14" w:rsidRDefault="009D3C1C" w:rsidP="007C6A5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43A0D7F1" w14:textId="77777777" w:rsidR="009D3C1C" w:rsidRPr="00F53D14" w:rsidRDefault="009D3C1C" w:rsidP="007C6A5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Escorting</w:t>
            </w:r>
          </w:p>
        </w:tc>
      </w:tr>
      <w:tr w:rsidR="009D3C1C" w14:paraId="4A75F570" w14:textId="77777777" w:rsidTr="009D3C1C"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7FE70B44" w14:textId="77777777" w:rsidR="009D3C1C" w:rsidRDefault="009D3C1C" w:rsidP="007C6A59">
            <w:pPr>
              <w:ind w:left="95"/>
            </w:pPr>
            <w:r>
              <w:t>Morning</w:t>
            </w: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DA82FAE" w14:textId="77777777" w:rsidR="009D3C1C" w:rsidRDefault="009D3C1C" w:rsidP="007C6A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 to campus/Top of the Palms</w:t>
            </w:r>
          </w:p>
          <w:p w14:paraId="183A0958" w14:textId="77777777" w:rsidR="009D3C1C" w:rsidRDefault="009D3C1C" w:rsidP="007C6A59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277D3" w14:textId="580704C4" w:rsidR="009D3C1C" w:rsidRDefault="009D3C1C" w:rsidP="00A16A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585345D" w14:textId="402CA2E8" w:rsidR="009D3C1C" w:rsidRDefault="009D3C1C" w:rsidP="00A16A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reviewer(s) at airport or in Lobby of Hotel</w:t>
            </w:r>
          </w:p>
          <w:p w14:paraId="62367A85" w14:textId="77777777" w:rsidR="009D3C1C" w:rsidRDefault="009D3C1C" w:rsidP="007C6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F073CFF" w14:textId="77777777" w:rsidR="009D3C1C" w:rsidRDefault="009D3C1C" w:rsidP="00A16A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providing transportation:</w:t>
            </w:r>
          </w:p>
          <w:p w14:paraId="33BBE611" w14:textId="77777777" w:rsidR="009D3C1C" w:rsidRDefault="009D3C1C" w:rsidP="00A16A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 #:</w:t>
            </w:r>
          </w:p>
        </w:tc>
      </w:tr>
      <w:tr w:rsidR="009D3C1C" w14:paraId="75CA888E" w14:textId="77777777" w:rsidTr="009D3C1C"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A55ACAB" w14:textId="77777777" w:rsidR="009D3C1C" w:rsidRDefault="009D3C1C" w:rsidP="006338BC">
            <w:pPr>
              <w:ind w:left="95"/>
            </w:pPr>
            <w:r>
              <w:t>Noon – 2:00 PM</w:t>
            </w: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3CDF3F0" w14:textId="77777777" w:rsidR="009D3C1C" w:rsidRDefault="009D3C1C" w:rsidP="006338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Opening Lunch:</w:t>
            </w:r>
          </w:p>
          <w:p w14:paraId="7F141387" w14:textId="77777777" w:rsidR="009D3C1C" w:rsidRPr="00842A90" w:rsidRDefault="009D3C1C" w:rsidP="006338BC">
            <w:pPr>
              <w:rPr>
                <w:b/>
                <w:sz w:val="20"/>
                <w:szCs w:val="20"/>
              </w:rPr>
            </w:pPr>
          </w:p>
          <w:p w14:paraId="403E1DFA" w14:textId="77777777" w:rsidR="009D3C1C" w:rsidRDefault="009D3C1C" w:rsidP="006338BC">
            <w:pPr>
              <w:rPr>
                <w:sz w:val="20"/>
                <w:szCs w:val="20"/>
              </w:rPr>
            </w:pPr>
            <w:r w:rsidRPr="00B2413E">
              <w:rPr>
                <w:b/>
                <w:sz w:val="20"/>
                <w:szCs w:val="20"/>
              </w:rPr>
              <w:t>Attendees</w:t>
            </w:r>
            <w:r>
              <w:rPr>
                <w:sz w:val="20"/>
                <w:szCs w:val="20"/>
              </w:rPr>
              <w:t>: Dean or Associate Dean, Provost Office Representative &amp; Reviewer(s)</w:t>
            </w:r>
          </w:p>
          <w:p w14:paraId="2A10C415" w14:textId="77777777" w:rsidR="009D3C1C" w:rsidRDefault="009D3C1C" w:rsidP="006338BC">
            <w:pPr>
              <w:rPr>
                <w:sz w:val="20"/>
                <w:szCs w:val="20"/>
              </w:rPr>
            </w:pPr>
          </w:p>
          <w:p w14:paraId="603F1F50" w14:textId="77777777" w:rsidR="009D3C1C" w:rsidRDefault="009D3C1C" w:rsidP="006338BC">
            <w:pPr>
              <w:rPr>
                <w:sz w:val="20"/>
                <w:szCs w:val="20"/>
              </w:rPr>
            </w:pPr>
            <w:r w:rsidRPr="00B2413E">
              <w:rPr>
                <w:b/>
                <w:sz w:val="20"/>
                <w:szCs w:val="20"/>
              </w:rPr>
              <w:t>Purpose</w:t>
            </w:r>
            <w:r>
              <w:rPr>
                <w:sz w:val="20"/>
                <w:szCs w:val="20"/>
              </w:rPr>
              <w:t xml:space="preserve">: Discuss program(s) and expectations for the review </w:t>
            </w:r>
          </w:p>
          <w:p w14:paraId="70A1170D" w14:textId="77777777" w:rsidR="009D3C1C" w:rsidRDefault="009D3C1C" w:rsidP="006338BC">
            <w:pPr>
              <w:rPr>
                <w:sz w:val="20"/>
                <w:szCs w:val="20"/>
              </w:rPr>
            </w:pPr>
          </w:p>
          <w:p w14:paraId="6EFE4980" w14:textId="77777777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 will schedule with Dean’s Office, make reservation, and pay for the Lunch</w:t>
            </w:r>
          </w:p>
          <w:p w14:paraId="2C56B667" w14:textId="77777777" w:rsidR="009D3C1C" w:rsidRPr="0062454E" w:rsidRDefault="009D3C1C" w:rsidP="006338BC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B18A6" w14:textId="1A2AFBFD" w:rsidR="009D3C1C" w:rsidRDefault="009D3C1C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5A04D7C" w14:textId="416B8F73" w:rsidR="009D3C1C" w:rsidRDefault="009D3C1C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Location:  </w:t>
            </w:r>
          </w:p>
          <w:p w14:paraId="41C94D23" w14:textId="77777777" w:rsidR="009D3C1C" w:rsidRPr="00146C89" w:rsidRDefault="009D3C1C" w:rsidP="006338BC">
            <w:pPr>
              <w:pStyle w:val="ListParagraph"/>
              <w:numPr>
                <w:ilvl w:val="0"/>
                <w:numId w:val="5"/>
              </w:numPr>
            </w:pPr>
            <w:r w:rsidRPr="001B3F3A">
              <w:rPr>
                <w:sz w:val="20"/>
                <w:szCs w:val="20"/>
              </w:rPr>
              <w:t xml:space="preserve">Top of the Palms, </w:t>
            </w:r>
          </w:p>
          <w:p w14:paraId="62A10F4E" w14:textId="77777777" w:rsidR="009D3C1C" w:rsidRPr="00146C89" w:rsidRDefault="009D3C1C" w:rsidP="006338BC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>3rd</w:t>
            </w:r>
            <w:r w:rsidRPr="001B3F3A">
              <w:rPr>
                <w:sz w:val="20"/>
                <w:szCs w:val="20"/>
              </w:rPr>
              <w:t xml:space="preserve"> Fl., Marshall Center  </w:t>
            </w:r>
          </w:p>
          <w:p w14:paraId="57D50A23" w14:textId="4EC427FF" w:rsidR="009D3C1C" w:rsidRPr="003C7E0C" w:rsidRDefault="009D3C1C" w:rsidP="006338BC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>Reservation is u</w:t>
            </w:r>
            <w:r w:rsidRPr="001B3F3A">
              <w:rPr>
                <w:sz w:val="20"/>
                <w:szCs w:val="20"/>
              </w:rPr>
              <w:t xml:space="preserve">nder </w:t>
            </w:r>
            <w:r w:rsidRPr="00B17F2A">
              <w:rPr>
                <w:sz w:val="20"/>
                <w:szCs w:val="20"/>
              </w:rPr>
              <w:t>Jonna DeSantis</w:t>
            </w:r>
          </w:p>
          <w:p w14:paraId="22F2C2A6" w14:textId="77777777" w:rsidR="009D3C1C" w:rsidRDefault="009D3C1C" w:rsidP="006338BC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6221D4A" w14:textId="77777777" w:rsidR="009D3C1C" w:rsidRPr="00842A90" w:rsidRDefault="009D3C1C" w:rsidP="006338BC">
            <w:pPr>
              <w:rPr>
                <w:sz w:val="20"/>
                <w:szCs w:val="20"/>
              </w:rPr>
            </w:pPr>
          </w:p>
        </w:tc>
      </w:tr>
      <w:tr w:rsidR="009D3C1C" w14:paraId="115CD6BA" w14:textId="77777777" w:rsidTr="009D3C1C"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75E5A645" w14:textId="77777777" w:rsidR="009D3C1C" w:rsidRDefault="009D3C1C" w:rsidP="0079657B">
            <w:pPr>
              <w:ind w:left="95"/>
            </w:pPr>
            <w:r>
              <w:t>2:00 – 5:45 PM</w:t>
            </w: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6289A7C" w14:textId="77777777" w:rsidR="009D3C1C" w:rsidRDefault="009D3C1C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 with professors, graduate students, undergraduate students, staff, tour of facilities</w:t>
            </w:r>
          </w:p>
          <w:p w14:paraId="5EBB2C6F" w14:textId="77777777" w:rsidR="009D3C1C" w:rsidRDefault="009D3C1C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(Meeting times to be scheduled by Department)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97B87" w14:textId="644866CF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DA490AA" w14:textId="659D8B64" w:rsidR="009D3C1C" w:rsidRPr="001B3F3A" w:rsidRDefault="009D3C1C" w:rsidP="006338BC">
            <w:pPr>
              <w:spacing w:line="276" w:lineRule="auto"/>
            </w:pPr>
            <w:r>
              <w:rPr>
                <w:sz w:val="20"/>
                <w:szCs w:val="20"/>
              </w:rPr>
              <w:t>Meeting Location: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D4EAAA4" w14:textId="77777777" w:rsidR="009D3C1C" w:rsidRDefault="009D3C1C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to/from meeting</w:t>
            </w:r>
          </w:p>
          <w:p w14:paraId="0DF52A1A" w14:textId="77777777" w:rsidR="009D3C1C" w:rsidRDefault="009D3C1C" w:rsidP="006338BC">
            <w:pPr>
              <w:rPr>
                <w:sz w:val="20"/>
                <w:szCs w:val="20"/>
              </w:rPr>
            </w:pPr>
          </w:p>
        </w:tc>
      </w:tr>
      <w:tr w:rsidR="009D3C1C" w14:paraId="03214ECF" w14:textId="77777777" w:rsidTr="009D3C1C"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1A668A6" w14:textId="77777777" w:rsidR="009D3C1C" w:rsidRDefault="009D3C1C" w:rsidP="006338BC">
            <w:pPr>
              <w:ind w:left="95"/>
            </w:pPr>
            <w:r>
              <w:t>5:45 PM</w:t>
            </w: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809824B" w14:textId="77777777" w:rsidR="009D3C1C" w:rsidRDefault="009D3C1C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to Hotel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1F2A7" w14:textId="301B0A29" w:rsidR="009D3C1C" w:rsidRPr="0062454E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7FD856DA" w14:textId="6904E213" w:rsidR="009D3C1C" w:rsidRPr="0062454E" w:rsidRDefault="009D3C1C" w:rsidP="006338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988E0B5" w14:textId="77777777" w:rsidR="009D3C1C" w:rsidRDefault="009D3C1C" w:rsidP="006338BC">
            <w:pPr>
              <w:rPr>
                <w:sz w:val="20"/>
                <w:szCs w:val="20"/>
              </w:rPr>
            </w:pPr>
          </w:p>
        </w:tc>
      </w:tr>
      <w:tr w:rsidR="009D3C1C" w14:paraId="54639EB9" w14:textId="77777777" w:rsidTr="009D3C1C"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FD90084" w14:textId="77777777" w:rsidR="009D3C1C" w:rsidRDefault="009D3C1C" w:rsidP="006338BC">
            <w:pPr>
              <w:ind w:left="95"/>
            </w:pPr>
            <w:r>
              <w:t>6:30 PM</w:t>
            </w: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2F58CF7" w14:textId="68086F73" w:rsidR="009D3C1C" w:rsidRDefault="009D3C1C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Pick-Up Reviewer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5E0BA" w14:textId="649AC213" w:rsidR="009D3C1C" w:rsidRPr="004D373D" w:rsidRDefault="004D373D" w:rsidP="006338BC">
            <w:pPr>
              <w:spacing w:line="276" w:lineRule="auto"/>
              <w:rPr>
                <w:sz w:val="20"/>
                <w:szCs w:val="20"/>
              </w:rPr>
            </w:pPr>
            <w:r w:rsidRPr="004D373D">
              <w:rPr>
                <w:sz w:val="20"/>
                <w:szCs w:val="20"/>
              </w:rPr>
              <w:t>Required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12DB560" w14:textId="77A6E541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reviewer(s) in Lobby of Hotel</w:t>
            </w:r>
          </w:p>
          <w:p w14:paraId="2193EEF5" w14:textId="77777777" w:rsidR="009D3C1C" w:rsidRPr="0062454E" w:rsidRDefault="009D3C1C" w:rsidP="006338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342E0A1" w14:textId="77777777" w:rsidR="009D3C1C" w:rsidRDefault="009D3C1C" w:rsidP="0006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to/from dinner</w:t>
            </w:r>
          </w:p>
          <w:p w14:paraId="77B06018" w14:textId="77777777" w:rsidR="009D3C1C" w:rsidRDefault="009D3C1C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 #:</w:t>
            </w:r>
          </w:p>
          <w:p w14:paraId="4463703B" w14:textId="77777777" w:rsidR="009D3C1C" w:rsidRDefault="009D3C1C" w:rsidP="006338BC">
            <w:pPr>
              <w:rPr>
                <w:sz w:val="20"/>
                <w:szCs w:val="20"/>
              </w:rPr>
            </w:pPr>
          </w:p>
          <w:p w14:paraId="35D5567C" w14:textId="77777777" w:rsidR="009D3C1C" w:rsidRDefault="009D3C1C" w:rsidP="006338BC">
            <w:pPr>
              <w:rPr>
                <w:sz w:val="20"/>
                <w:szCs w:val="20"/>
              </w:rPr>
            </w:pPr>
          </w:p>
        </w:tc>
      </w:tr>
      <w:tr w:rsidR="009D3C1C" w:rsidRPr="00887152" w14:paraId="35EF5F66" w14:textId="77777777" w:rsidTr="009D3C1C"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CCD0A95" w14:textId="77777777" w:rsidR="009D3C1C" w:rsidRDefault="009D3C1C" w:rsidP="006338BC">
            <w:pPr>
              <w:ind w:left="95"/>
            </w:pPr>
            <w:r>
              <w:rPr>
                <w:sz w:val="20"/>
                <w:szCs w:val="20"/>
              </w:rPr>
              <w:lastRenderedPageBreak/>
              <w:t>7:00 PM</w:t>
            </w: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11BB4C5" w14:textId="77777777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 w:rsidRPr="00146C89">
              <w:rPr>
                <w:sz w:val="20"/>
                <w:szCs w:val="20"/>
              </w:rPr>
              <w:t>Dinner with selected faculty members</w:t>
            </w:r>
            <w:r>
              <w:rPr>
                <w:sz w:val="20"/>
                <w:szCs w:val="20"/>
              </w:rPr>
              <w:t xml:space="preserve">:  </w:t>
            </w:r>
            <w:r w:rsidRPr="00146C89">
              <w:rPr>
                <w:sz w:val="20"/>
                <w:szCs w:val="20"/>
              </w:rPr>
              <w:t xml:space="preserve"> </w:t>
            </w:r>
          </w:p>
          <w:p w14:paraId="0EF2BDB7" w14:textId="77777777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Attendees:  </w:t>
            </w:r>
          </w:p>
          <w:p w14:paraId="1164C849" w14:textId="77777777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</w:p>
          <w:p w14:paraId="626451D7" w14:textId="77777777" w:rsidR="009D3C1C" w:rsidRPr="00146C89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(Organized and Paid for by Department)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97867" w14:textId="7FEEBE39" w:rsidR="009D3C1C" w:rsidRPr="009D3C1C" w:rsidRDefault="004D373D" w:rsidP="006338BC">
            <w:pPr>
              <w:rPr>
                <w:sz w:val="20"/>
                <w:szCs w:val="20"/>
                <w:highlight w:val="yellow"/>
              </w:rPr>
            </w:pPr>
            <w:r w:rsidRPr="004D373D">
              <w:rPr>
                <w:sz w:val="20"/>
                <w:szCs w:val="20"/>
              </w:rPr>
              <w:t>Required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DA47D39" w14:textId="547B31FC" w:rsidR="009D3C1C" w:rsidRPr="00146C89" w:rsidRDefault="009D3C1C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Restaurant name and address: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A64BE8F" w14:textId="77777777" w:rsidR="009D3C1C" w:rsidRPr="006338BC" w:rsidRDefault="009D3C1C" w:rsidP="000650AD">
            <w:pPr>
              <w:rPr>
                <w:sz w:val="20"/>
                <w:szCs w:val="20"/>
              </w:rPr>
            </w:pPr>
          </w:p>
        </w:tc>
      </w:tr>
      <w:tr w:rsidR="009D3C1C" w14:paraId="3D69E503" w14:textId="77777777" w:rsidTr="009D3C1C"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3B2B91AA" w14:textId="77777777" w:rsidR="009D3C1C" w:rsidRPr="00F53D14" w:rsidRDefault="009D3C1C" w:rsidP="006338BC">
            <w:pPr>
              <w:ind w:left="95"/>
              <w:rPr>
                <w:b/>
                <w:bCs/>
                <w:sz w:val="24"/>
                <w:szCs w:val="24"/>
              </w:rPr>
            </w:pPr>
            <w:r w:rsidRPr="00F53D14">
              <w:rPr>
                <w:b/>
                <w:bCs/>
                <w:sz w:val="24"/>
                <w:szCs w:val="24"/>
              </w:rPr>
              <w:t xml:space="preserve">DAY 2 – </w:t>
            </w:r>
          </w:p>
          <w:p w14:paraId="117FF6C9" w14:textId="77777777" w:rsidR="009D3C1C" w:rsidRPr="00F53D14" w:rsidRDefault="009D3C1C" w:rsidP="006338BC">
            <w:pPr>
              <w:ind w:left="95"/>
              <w:rPr>
                <w:b/>
                <w:sz w:val="24"/>
                <w:szCs w:val="24"/>
              </w:rPr>
            </w:pPr>
            <w:r w:rsidRPr="00F53D14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752B3031" w14:textId="77777777" w:rsidR="009D3C1C" w:rsidRPr="00F53D14" w:rsidRDefault="009D3C1C" w:rsidP="006338B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</w:tcPr>
          <w:p w14:paraId="3FC08529" w14:textId="77777777" w:rsidR="009D3C1C" w:rsidRDefault="009D3C1C" w:rsidP="006338B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14E4CA54" w14:textId="58CCB174" w:rsidR="009D3C1C" w:rsidRPr="00F53D14" w:rsidRDefault="009D3C1C" w:rsidP="006338B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2832BC2D" w14:textId="77777777" w:rsidR="009D3C1C" w:rsidRPr="00F53D14" w:rsidRDefault="009D3C1C" w:rsidP="006338BC">
            <w:pPr>
              <w:spacing w:line="276" w:lineRule="auto"/>
              <w:rPr>
                <w:b/>
                <w:sz w:val="24"/>
                <w:szCs w:val="24"/>
              </w:rPr>
            </w:pPr>
            <w:r w:rsidRPr="00F53D14">
              <w:rPr>
                <w:b/>
                <w:sz w:val="24"/>
                <w:szCs w:val="24"/>
              </w:rPr>
              <w:t>Person Escorting</w:t>
            </w:r>
          </w:p>
        </w:tc>
      </w:tr>
      <w:tr w:rsidR="009D3C1C" w14:paraId="12B72380" w14:textId="77777777" w:rsidTr="009D3C1C"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28375B0" w14:textId="77777777" w:rsidR="009D3C1C" w:rsidRDefault="009D3C1C" w:rsidP="006338BC">
            <w:pPr>
              <w:ind w:left="95"/>
            </w:pPr>
            <w:r>
              <w:rPr>
                <w:sz w:val="20"/>
                <w:szCs w:val="20"/>
              </w:rPr>
              <w:t>7:50 AM</w:t>
            </w: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846B35C" w14:textId="77777777" w:rsidR="009D3C1C" w:rsidRDefault="009D3C1C" w:rsidP="00DB4F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with reviewer(s)</w:t>
            </w:r>
          </w:p>
          <w:p w14:paraId="3B5BA2C5" w14:textId="77777777" w:rsidR="009D3C1C" w:rsidRDefault="009D3C1C" w:rsidP="00DB4F66">
            <w:pPr>
              <w:spacing w:line="276" w:lineRule="auto"/>
            </w:pPr>
            <w:r>
              <w:rPr>
                <w:sz w:val="20"/>
                <w:szCs w:val="20"/>
              </w:rPr>
              <w:t>Attendees: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F5087" w14:textId="331AE1DA" w:rsidR="009D3C1C" w:rsidRPr="00E44BB2" w:rsidRDefault="009D3C1C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5802AF2" w14:textId="57C13D73" w:rsidR="009D3C1C" w:rsidRPr="00E44BB2" w:rsidRDefault="009D3C1C" w:rsidP="006338BC">
            <w:pPr>
              <w:rPr>
                <w:sz w:val="20"/>
                <w:szCs w:val="20"/>
              </w:rPr>
            </w:pPr>
            <w:r w:rsidRPr="00E44BB2">
              <w:rPr>
                <w:sz w:val="20"/>
                <w:szCs w:val="20"/>
              </w:rPr>
              <w:t>Breakfast Location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0FC5569" w14:textId="77777777" w:rsidR="009D3C1C" w:rsidRDefault="009D3C1C" w:rsidP="00DB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 breakfast and then to campus</w:t>
            </w:r>
          </w:p>
          <w:p w14:paraId="4B6592A2" w14:textId="77777777" w:rsidR="009D3C1C" w:rsidRDefault="009D3C1C" w:rsidP="00DB4F66"/>
        </w:tc>
      </w:tr>
      <w:tr w:rsidR="004D373D" w14:paraId="14F6E778" w14:textId="77777777" w:rsidTr="009D3C1C"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72E71B3D" w14:textId="16D9B27A" w:rsidR="004D373D" w:rsidRDefault="004D373D" w:rsidP="006338BC">
            <w:pPr>
              <w:ind w:lef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8:45AM – 9:00AM</w:t>
            </w: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70CDDB6" w14:textId="0B5DBDA5" w:rsidR="004D373D" w:rsidRDefault="004D373D" w:rsidP="00796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Pickup Reviewer and transport to campus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24DFC" w14:textId="328A6CEB" w:rsidR="004D373D" w:rsidRDefault="004D373D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74967F3B" w14:textId="47108B46" w:rsidR="004D373D" w:rsidRDefault="004D373D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Reviewer Hotel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C9BED99" w14:textId="77777777" w:rsidR="004D373D" w:rsidRDefault="004D373D" w:rsidP="006338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3C1C" w14:paraId="74C2744F" w14:textId="77777777" w:rsidTr="009D3C1C"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6D9A664" w14:textId="77777777" w:rsidR="009D3C1C" w:rsidRDefault="009D3C1C" w:rsidP="006338BC">
            <w:pPr>
              <w:ind w:left="95"/>
            </w:pPr>
            <w:r>
              <w:rPr>
                <w:sz w:val="20"/>
                <w:szCs w:val="20"/>
              </w:rPr>
              <w:t>9:00 – 9:30 AM</w:t>
            </w: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6D10958" w14:textId="77777777" w:rsidR="009D3C1C" w:rsidRDefault="009D3C1C" w:rsidP="00796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Initial Meeting (Note - A&amp;S Deans request meeting – other colleges may/may not request meeting) 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638CB" w14:textId="28F8FA4B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C604598" w14:textId="02A1062A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Location:</w:t>
            </w:r>
          </w:p>
          <w:p w14:paraId="645A9CC7" w14:textId="77777777" w:rsidR="009D3C1C" w:rsidRPr="001B3F3A" w:rsidRDefault="009D3C1C" w:rsidP="006338BC">
            <w:pPr>
              <w:spacing w:line="276" w:lineRule="auto"/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33D5FDB" w14:textId="77777777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to/from meeting</w:t>
            </w:r>
          </w:p>
          <w:p w14:paraId="6492F4B3" w14:textId="77777777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3C1C" w14:paraId="4D43661E" w14:textId="77777777" w:rsidTr="009D3C1C"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2F4E026" w14:textId="77777777" w:rsidR="009D3C1C" w:rsidRDefault="009D3C1C" w:rsidP="006338BC">
            <w:pPr>
              <w:ind w:lef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–11:00 AM</w:t>
            </w: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7480FE8" w14:textId="77777777" w:rsidR="009D3C1C" w:rsidRDefault="009D3C1C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 with professors, graduate students, undergraduate students, staff, tour of facilities</w:t>
            </w:r>
          </w:p>
          <w:p w14:paraId="52972C05" w14:textId="77777777" w:rsidR="009D3C1C" w:rsidRDefault="009D3C1C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(Meeting times to be scheduled by Department)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127E1" w14:textId="64A8E613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C809582" w14:textId="306DC527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Location:</w:t>
            </w:r>
          </w:p>
          <w:p w14:paraId="3BF45FF6" w14:textId="77777777" w:rsidR="009D3C1C" w:rsidRPr="001B3F3A" w:rsidRDefault="009D3C1C" w:rsidP="006338BC">
            <w:pPr>
              <w:spacing w:line="276" w:lineRule="auto"/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9124200" w14:textId="77777777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to/from meeting</w:t>
            </w:r>
          </w:p>
          <w:p w14:paraId="3C7AC77A" w14:textId="77777777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3C1C" w14:paraId="14E64A13" w14:textId="77777777" w:rsidTr="009D3C1C"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DB15BB9" w14:textId="77777777" w:rsidR="009D3C1C" w:rsidRDefault="009D3C1C" w:rsidP="006338BC">
            <w:pPr>
              <w:ind w:left="95"/>
            </w:pPr>
            <w:r>
              <w:rPr>
                <w:sz w:val="20"/>
                <w:szCs w:val="20"/>
              </w:rPr>
              <w:t>11:00 – 12:00 PM</w:t>
            </w: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818A559" w14:textId="77777777" w:rsidR="009D3C1C" w:rsidRPr="00146C89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 w:rsidRPr="00146C89">
              <w:rPr>
                <w:sz w:val="20"/>
                <w:szCs w:val="20"/>
              </w:rPr>
              <w:t xml:space="preserve">Meeting with </w:t>
            </w:r>
            <w:r>
              <w:rPr>
                <w:sz w:val="20"/>
                <w:szCs w:val="20"/>
              </w:rPr>
              <w:t>graduate school</w:t>
            </w:r>
            <w:r w:rsidRPr="00972025">
              <w:rPr>
                <w:i/>
                <w:sz w:val="20"/>
                <w:szCs w:val="20"/>
              </w:rPr>
              <w:t xml:space="preserve"> (Please schedule if a graduate program is being reviewed)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6E706" w14:textId="40A69E63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48BF258" w14:textId="3ED3E437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Location:</w:t>
            </w:r>
          </w:p>
          <w:p w14:paraId="77DCD77B" w14:textId="77777777" w:rsidR="009D3C1C" w:rsidRPr="001B3F3A" w:rsidRDefault="009D3C1C" w:rsidP="006338BC">
            <w:pPr>
              <w:spacing w:line="276" w:lineRule="auto"/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E438EC1" w14:textId="77777777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to/from meeting</w:t>
            </w:r>
          </w:p>
          <w:p w14:paraId="30C872BB" w14:textId="77777777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3C1C" w14:paraId="37E361EA" w14:textId="77777777" w:rsidTr="009D3C1C"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1B48215" w14:textId="77777777" w:rsidR="009D3C1C" w:rsidRDefault="009D3C1C" w:rsidP="006338BC">
            <w:pPr>
              <w:ind w:left="95"/>
            </w:pPr>
            <w:r>
              <w:rPr>
                <w:sz w:val="20"/>
                <w:szCs w:val="20"/>
              </w:rPr>
              <w:t>Noon - 2:00 PM</w:t>
            </w: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4EF4EE5" w14:textId="77777777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meeting with:</w:t>
            </w:r>
          </w:p>
          <w:p w14:paraId="4BB29D47" w14:textId="77777777" w:rsidR="009D3C1C" w:rsidRPr="00887152" w:rsidRDefault="009D3C1C" w:rsidP="006338B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887152">
              <w:rPr>
                <w:sz w:val="20"/>
                <w:szCs w:val="20"/>
              </w:rPr>
              <w:t>Department Chair</w:t>
            </w:r>
          </w:p>
          <w:p w14:paraId="1E4890D3" w14:textId="77777777" w:rsidR="009D3C1C" w:rsidRDefault="009D3C1C" w:rsidP="006338B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Professors of Reviewed Program</w:t>
            </w:r>
          </w:p>
          <w:p w14:paraId="60E8B4EF" w14:textId="77777777" w:rsidR="009D3C1C" w:rsidRDefault="009D3C1C" w:rsidP="006338B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Reviewer(s)</w:t>
            </w:r>
          </w:p>
          <w:p w14:paraId="5A721D33" w14:textId="77777777" w:rsidR="009D3C1C" w:rsidRDefault="009D3C1C" w:rsidP="006338BC">
            <w:pPr>
              <w:spacing w:line="276" w:lineRule="auto"/>
            </w:pPr>
          </w:p>
          <w:p w14:paraId="66D70857" w14:textId="77777777" w:rsidR="009D3C1C" w:rsidRDefault="009D3C1C" w:rsidP="002D6A07">
            <w:pPr>
              <w:spacing w:line="276" w:lineRule="auto"/>
            </w:pPr>
            <w:r>
              <w:rPr>
                <w:sz w:val="20"/>
                <w:szCs w:val="20"/>
              </w:rPr>
              <w:t>IE pays for five attendees.  This number includes reviewer(s).  Department pays for additional attendees. IE will make reservation.  Department organizes attendees.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145C1" w14:textId="0DA434FF" w:rsidR="009D3C1C" w:rsidRDefault="009D3C1C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267D123" w14:textId="7239B13C" w:rsidR="009D3C1C" w:rsidRDefault="009D3C1C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Location:  </w:t>
            </w:r>
          </w:p>
          <w:p w14:paraId="43CF1C42" w14:textId="77777777" w:rsidR="009D3C1C" w:rsidRPr="00146C89" w:rsidRDefault="009D3C1C" w:rsidP="006338BC">
            <w:pPr>
              <w:pStyle w:val="ListParagraph"/>
              <w:numPr>
                <w:ilvl w:val="0"/>
                <w:numId w:val="5"/>
              </w:numPr>
            </w:pPr>
            <w:r w:rsidRPr="001B3F3A">
              <w:rPr>
                <w:sz w:val="20"/>
                <w:szCs w:val="20"/>
              </w:rPr>
              <w:t xml:space="preserve">Top of the Palms, </w:t>
            </w:r>
          </w:p>
          <w:p w14:paraId="7B7BE312" w14:textId="77777777" w:rsidR="009D3C1C" w:rsidRPr="00146C89" w:rsidRDefault="009D3C1C" w:rsidP="006338BC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>3rd</w:t>
            </w:r>
            <w:r w:rsidRPr="001B3F3A">
              <w:rPr>
                <w:sz w:val="20"/>
                <w:szCs w:val="20"/>
              </w:rPr>
              <w:t xml:space="preserve"> Fl., Marshall Center  </w:t>
            </w:r>
          </w:p>
          <w:p w14:paraId="5AC3143C" w14:textId="6F9C1E35" w:rsidR="009D3C1C" w:rsidRPr="003C7E0C" w:rsidRDefault="009D3C1C" w:rsidP="006338BC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>Reservation is u</w:t>
            </w:r>
            <w:r w:rsidRPr="001B3F3A">
              <w:rPr>
                <w:sz w:val="20"/>
                <w:szCs w:val="20"/>
              </w:rPr>
              <w:t xml:space="preserve">nder </w:t>
            </w:r>
            <w:r w:rsidRPr="00B17F2A">
              <w:rPr>
                <w:sz w:val="20"/>
                <w:szCs w:val="20"/>
              </w:rPr>
              <w:t>Jonna DeSantis</w:t>
            </w:r>
          </w:p>
          <w:p w14:paraId="08EC34D1" w14:textId="77777777" w:rsidR="009D3C1C" w:rsidRDefault="009D3C1C" w:rsidP="006338BC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8B2E26E" w14:textId="77777777" w:rsidR="009D3C1C" w:rsidRDefault="009D3C1C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 lunch</w:t>
            </w:r>
          </w:p>
          <w:p w14:paraId="31A5921E" w14:textId="77777777" w:rsidR="009D3C1C" w:rsidRDefault="009D3C1C" w:rsidP="006338BC"/>
        </w:tc>
      </w:tr>
      <w:tr w:rsidR="009D3C1C" w14:paraId="1A127597" w14:textId="77777777" w:rsidTr="009D3C1C"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9301FC2" w14:textId="77777777" w:rsidR="009D3C1C" w:rsidRDefault="009D3C1C" w:rsidP="0079657B">
            <w:pPr>
              <w:ind w:left="95"/>
            </w:pPr>
            <w:r>
              <w:rPr>
                <w:sz w:val="20"/>
                <w:szCs w:val="20"/>
              </w:rPr>
              <w:t>2:00 – 5:30 PM</w:t>
            </w: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63F0F79" w14:textId="77777777" w:rsidR="009D3C1C" w:rsidRDefault="009D3C1C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 with professors, graduate students, undergraduate students, staff, tour of facilities</w:t>
            </w:r>
          </w:p>
          <w:p w14:paraId="2C415F10" w14:textId="77777777" w:rsidR="009D3C1C" w:rsidRDefault="009D3C1C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(Meeting times to be scheduled by Department)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95B65" w14:textId="40017999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2E8B4F0" w14:textId="0AEDD9CE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Location:</w:t>
            </w:r>
          </w:p>
          <w:p w14:paraId="14724A02" w14:textId="77777777" w:rsidR="009D3C1C" w:rsidRPr="001B3F3A" w:rsidRDefault="009D3C1C" w:rsidP="006338BC">
            <w:pPr>
              <w:spacing w:line="276" w:lineRule="auto"/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7F8DFB00" w14:textId="77777777" w:rsidR="009D3C1C" w:rsidRDefault="009D3C1C" w:rsidP="00DB4F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to/from meeting</w:t>
            </w:r>
          </w:p>
          <w:p w14:paraId="04E32BC2" w14:textId="77777777" w:rsidR="009D3C1C" w:rsidRDefault="009D3C1C" w:rsidP="00DB4F6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3C1C" w14:paraId="4867C65D" w14:textId="77777777" w:rsidTr="009D3C1C"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135D99A" w14:textId="77777777" w:rsidR="009D3C1C" w:rsidRDefault="009D3C1C" w:rsidP="006338BC">
            <w:pPr>
              <w:ind w:lef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5:30 PM</w:t>
            </w: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9E9C82F" w14:textId="77777777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to hotel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F611" w14:textId="2B23F949" w:rsidR="009D3C1C" w:rsidRDefault="009D3C1C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8B16161" w14:textId="04C42E4D" w:rsidR="009D3C1C" w:rsidRDefault="009D3C1C" w:rsidP="006338B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7F1A9D2" w14:textId="77777777" w:rsidR="009D3C1C" w:rsidRDefault="009D3C1C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to/from meeting</w:t>
            </w:r>
          </w:p>
          <w:p w14:paraId="5D0CA020" w14:textId="77777777" w:rsidR="009D3C1C" w:rsidRDefault="009D3C1C" w:rsidP="006338BC">
            <w:pPr>
              <w:rPr>
                <w:sz w:val="20"/>
                <w:szCs w:val="20"/>
              </w:rPr>
            </w:pPr>
          </w:p>
        </w:tc>
      </w:tr>
      <w:tr w:rsidR="009D3C1C" w14:paraId="6D1E4B0C" w14:textId="77777777" w:rsidTr="009D3C1C"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031B65A" w14:textId="77777777" w:rsidR="009D3C1C" w:rsidRDefault="009D3C1C" w:rsidP="006338BC">
            <w:pPr>
              <w:ind w:left="95"/>
            </w:pPr>
            <w:r>
              <w:t>Evening</w:t>
            </w: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E2D68FF" w14:textId="55A8B124" w:rsidR="009D3C1C" w:rsidRPr="00146C89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Reviewer(s) prepare for exit </w:t>
            </w:r>
            <w:r w:rsidR="004D373D">
              <w:rPr>
                <w:sz w:val="20"/>
                <w:szCs w:val="20"/>
              </w:rPr>
              <w:t>meeting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and begin drafting final report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D136A" w14:textId="77777777" w:rsidR="009D3C1C" w:rsidRPr="00146C89" w:rsidRDefault="009D3C1C" w:rsidP="006338BC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F21D15B" w14:textId="725CEFEC" w:rsidR="009D3C1C" w:rsidRPr="00146C89" w:rsidRDefault="009D3C1C" w:rsidP="006338B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F697E47" w14:textId="77777777" w:rsidR="009D3C1C" w:rsidRPr="006338BC" w:rsidRDefault="009D3C1C" w:rsidP="006338BC">
            <w:pPr>
              <w:rPr>
                <w:sz w:val="20"/>
                <w:szCs w:val="20"/>
              </w:rPr>
            </w:pPr>
          </w:p>
        </w:tc>
      </w:tr>
      <w:tr w:rsidR="009D3C1C" w14:paraId="458C69BA" w14:textId="77777777" w:rsidTr="009D3C1C"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3E3202B8" w14:textId="77777777" w:rsidR="009D3C1C" w:rsidRPr="00F53D14" w:rsidRDefault="009D3C1C" w:rsidP="006338BC">
            <w:pPr>
              <w:ind w:left="95"/>
              <w:rPr>
                <w:b/>
                <w:bCs/>
                <w:sz w:val="24"/>
                <w:szCs w:val="24"/>
              </w:rPr>
            </w:pPr>
            <w:r w:rsidRPr="00F53D14">
              <w:rPr>
                <w:b/>
                <w:bCs/>
                <w:sz w:val="24"/>
                <w:szCs w:val="24"/>
              </w:rPr>
              <w:t xml:space="preserve">DAY 3— </w:t>
            </w:r>
          </w:p>
          <w:p w14:paraId="1F9F3452" w14:textId="77777777" w:rsidR="009D3C1C" w:rsidRDefault="009D3C1C" w:rsidP="006338BC">
            <w:pPr>
              <w:ind w:left="95"/>
            </w:pPr>
            <w:r w:rsidRPr="00F53D14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39A701B6" w14:textId="77777777" w:rsidR="009D3C1C" w:rsidRPr="00F53D14" w:rsidRDefault="009D3C1C" w:rsidP="006338B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</w:tcPr>
          <w:p w14:paraId="45651056" w14:textId="77777777" w:rsidR="009D3C1C" w:rsidRDefault="009D3C1C" w:rsidP="006338B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56F96760" w14:textId="5D8EABE3" w:rsidR="009D3C1C" w:rsidRPr="00F53D14" w:rsidRDefault="009D3C1C" w:rsidP="006338B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38FFB9EC" w14:textId="77777777" w:rsidR="009D3C1C" w:rsidRPr="00F53D14" w:rsidRDefault="009D3C1C" w:rsidP="006338B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Escorting</w:t>
            </w:r>
          </w:p>
        </w:tc>
      </w:tr>
      <w:tr w:rsidR="009D3C1C" w14:paraId="3FD47EA6" w14:textId="77777777" w:rsidTr="009D3C1C"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6C0D9FD" w14:textId="77777777" w:rsidR="009D3C1C" w:rsidRDefault="009D3C1C" w:rsidP="006338BC">
            <w:pPr>
              <w:ind w:lef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F779B73" w14:textId="77777777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out of hotel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11558" w14:textId="77777777" w:rsidR="009D3C1C" w:rsidRPr="00146C89" w:rsidRDefault="009D3C1C" w:rsidP="006338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A934AC4" w14:textId="51308A29" w:rsidR="009D3C1C" w:rsidRPr="00146C89" w:rsidRDefault="009D3C1C" w:rsidP="006338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FA81FB1" w14:textId="77777777" w:rsidR="009D3C1C" w:rsidRPr="00146C89" w:rsidRDefault="009D3C1C" w:rsidP="006338BC">
            <w:pPr>
              <w:ind w:left="95"/>
              <w:rPr>
                <w:sz w:val="20"/>
                <w:szCs w:val="20"/>
              </w:rPr>
            </w:pPr>
          </w:p>
        </w:tc>
      </w:tr>
      <w:tr w:rsidR="009D3C1C" w14:paraId="3FE7B5CF" w14:textId="77777777" w:rsidTr="009D3C1C"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60B8CBB" w14:textId="77777777" w:rsidR="009D3C1C" w:rsidRDefault="009D3C1C" w:rsidP="006338BC">
            <w:pPr>
              <w:ind w:left="95"/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422C764" w14:textId="77777777" w:rsidR="009D3C1C" w:rsidRPr="00146C89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E</w:t>
            </w:r>
            <w:r w:rsidRPr="00146C89">
              <w:rPr>
                <w:sz w:val="20"/>
                <w:szCs w:val="20"/>
              </w:rPr>
              <w:t>xi</w:t>
            </w:r>
            <w:r>
              <w:rPr>
                <w:sz w:val="20"/>
                <w:szCs w:val="20"/>
              </w:rPr>
              <w:t>t M</w:t>
            </w:r>
            <w:r w:rsidRPr="00146C89">
              <w:rPr>
                <w:sz w:val="20"/>
                <w:szCs w:val="20"/>
              </w:rPr>
              <w:t xml:space="preserve">eeting with </w:t>
            </w:r>
            <w:r>
              <w:rPr>
                <w:sz w:val="20"/>
                <w:szCs w:val="20"/>
              </w:rPr>
              <w:t>Department Chair (If needed)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72D1B" w14:textId="3386F12B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Optional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547F88F" w14:textId="4C0CB1A0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Location:</w:t>
            </w:r>
          </w:p>
          <w:p w14:paraId="05174664" w14:textId="77777777" w:rsidR="009D3C1C" w:rsidRPr="001B3F3A" w:rsidRDefault="009D3C1C" w:rsidP="006338BC">
            <w:pPr>
              <w:spacing w:line="276" w:lineRule="auto"/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8F425E5" w14:textId="77777777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to/from meeting</w:t>
            </w:r>
          </w:p>
          <w:p w14:paraId="795EAB8A" w14:textId="77777777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3C1C" w14:paraId="329041CD" w14:textId="77777777" w:rsidTr="009D3C1C"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7369699" w14:textId="77777777" w:rsidR="009D3C1C" w:rsidRDefault="009D3C1C" w:rsidP="006338BC">
            <w:pPr>
              <w:ind w:left="95"/>
            </w:pPr>
            <w:r>
              <w:rPr>
                <w:sz w:val="20"/>
                <w:szCs w:val="20"/>
              </w:rPr>
              <w:t>9:30 – 11:00 AM</w:t>
            </w: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43C419A" w14:textId="47E35B63" w:rsidR="009D3C1C" w:rsidRDefault="009D3C1C" w:rsidP="00065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Exit </w:t>
            </w:r>
            <w:r w:rsidR="004D373D">
              <w:rPr>
                <w:b/>
                <w:sz w:val="20"/>
                <w:szCs w:val="20"/>
              </w:rPr>
              <w:t>Meeting</w:t>
            </w:r>
          </w:p>
          <w:p w14:paraId="56AD7880" w14:textId="77777777" w:rsidR="009D3C1C" w:rsidRPr="00842A90" w:rsidRDefault="009D3C1C" w:rsidP="000650AD">
            <w:pPr>
              <w:rPr>
                <w:b/>
                <w:sz w:val="20"/>
                <w:szCs w:val="20"/>
              </w:rPr>
            </w:pPr>
          </w:p>
          <w:p w14:paraId="57F4B23F" w14:textId="77777777" w:rsidR="009D3C1C" w:rsidRDefault="009D3C1C" w:rsidP="000650AD">
            <w:pPr>
              <w:rPr>
                <w:sz w:val="20"/>
                <w:szCs w:val="20"/>
              </w:rPr>
            </w:pPr>
            <w:r w:rsidRPr="00B2413E">
              <w:rPr>
                <w:b/>
                <w:sz w:val="20"/>
                <w:szCs w:val="20"/>
              </w:rPr>
              <w:t>Attendees</w:t>
            </w:r>
            <w:r>
              <w:rPr>
                <w:sz w:val="20"/>
                <w:szCs w:val="20"/>
              </w:rPr>
              <w:t>: Provost and/or Associate Provost, Dean and/or Associate Dean, Chair, Program Director(s) and Reviewer(s)</w:t>
            </w:r>
          </w:p>
          <w:p w14:paraId="6166FC5E" w14:textId="77777777" w:rsidR="009D3C1C" w:rsidRDefault="009D3C1C" w:rsidP="000650AD">
            <w:pPr>
              <w:rPr>
                <w:sz w:val="20"/>
                <w:szCs w:val="20"/>
              </w:rPr>
            </w:pPr>
          </w:p>
          <w:p w14:paraId="46EC880D" w14:textId="77777777" w:rsidR="009D3C1C" w:rsidRDefault="009D3C1C" w:rsidP="000650AD">
            <w:pPr>
              <w:rPr>
                <w:sz w:val="20"/>
                <w:szCs w:val="20"/>
              </w:rPr>
            </w:pPr>
            <w:r w:rsidRPr="00B2413E">
              <w:rPr>
                <w:b/>
                <w:sz w:val="20"/>
                <w:szCs w:val="20"/>
              </w:rPr>
              <w:t>Purpose</w:t>
            </w:r>
            <w:r>
              <w:rPr>
                <w:sz w:val="20"/>
                <w:szCs w:val="20"/>
              </w:rPr>
              <w:t xml:space="preserve">: Reviewer(s) to provide brief overview of program visit and discussion regarding program.  </w:t>
            </w:r>
          </w:p>
          <w:p w14:paraId="7B2C35C2" w14:textId="77777777" w:rsidR="009D3C1C" w:rsidRDefault="009D3C1C" w:rsidP="000650AD">
            <w:pPr>
              <w:rPr>
                <w:sz w:val="20"/>
                <w:szCs w:val="20"/>
              </w:rPr>
            </w:pPr>
          </w:p>
          <w:p w14:paraId="6A1747EA" w14:textId="77777777" w:rsidR="009D3C1C" w:rsidRPr="00146C89" w:rsidRDefault="009D3C1C" w:rsidP="00271E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(Meeting is organized by IE)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BCC18" w14:textId="344F9F13" w:rsidR="009D3C1C" w:rsidRPr="00146C89" w:rsidRDefault="009D3C1C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A2EC057" w14:textId="145A2074" w:rsidR="009D3C1C" w:rsidRDefault="009D3C1C" w:rsidP="006338BC">
            <w:pPr>
              <w:rPr>
                <w:sz w:val="20"/>
                <w:szCs w:val="20"/>
              </w:rPr>
            </w:pPr>
            <w:r w:rsidRPr="00146C89">
              <w:rPr>
                <w:sz w:val="20"/>
                <w:szCs w:val="20"/>
              </w:rPr>
              <w:t xml:space="preserve">Location:  </w:t>
            </w:r>
          </w:p>
          <w:p w14:paraId="0E958567" w14:textId="5E5F8280" w:rsidR="009D3C1C" w:rsidRPr="008823E8" w:rsidRDefault="009D3C1C" w:rsidP="006338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Patel Center</w:t>
            </w:r>
            <w:r w:rsidR="004D373D">
              <w:rPr>
                <w:sz w:val="20"/>
                <w:szCs w:val="20"/>
              </w:rPr>
              <w:t xml:space="preserve"> or Virtual</w:t>
            </w:r>
          </w:p>
          <w:p w14:paraId="192B71F3" w14:textId="77777777" w:rsidR="009D3C1C" w:rsidRPr="00146C89" w:rsidRDefault="009D3C1C" w:rsidP="006338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2BF2D3A" w14:textId="77777777" w:rsidR="009D3C1C" w:rsidRDefault="009D3C1C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to/from meeting</w:t>
            </w:r>
          </w:p>
          <w:p w14:paraId="6B36DB84" w14:textId="77777777" w:rsidR="009D3C1C" w:rsidRPr="006338BC" w:rsidRDefault="009D3C1C" w:rsidP="006338BC">
            <w:pPr>
              <w:rPr>
                <w:sz w:val="20"/>
                <w:szCs w:val="20"/>
              </w:rPr>
            </w:pPr>
          </w:p>
        </w:tc>
      </w:tr>
      <w:tr w:rsidR="009D3C1C" w14:paraId="6C62A8E9" w14:textId="77777777" w:rsidTr="009D3C1C"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3393036" w14:textId="77777777" w:rsidR="009D3C1C" w:rsidRDefault="009D3C1C" w:rsidP="006338BC">
            <w:r>
              <w:t xml:space="preserve"> </w:t>
            </w: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3FB602F" w14:textId="77777777" w:rsidR="009D3C1C" w:rsidRPr="00146C89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Debrief and/or meetings with final group (If needed)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1E320" w14:textId="21574CD2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7DA5B95F" w14:textId="53F19946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Location:</w:t>
            </w:r>
          </w:p>
          <w:p w14:paraId="59C56A98" w14:textId="77777777" w:rsidR="009D3C1C" w:rsidRPr="001B3F3A" w:rsidRDefault="009D3C1C" w:rsidP="006338BC">
            <w:pPr>
              <w:spacing w:line="276" w:lineRule="auto"/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5973771" w14:textId="77777777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to/from meeting</w:t>
            </w:r>
          </w:p>
          <w:p w14:paraId="1536A4F3" w14:textId="77777777" w:rsidR="009D3C1C" w:rsidRDefault="009D3C1C" w:rsidP="006338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3C1C" w14:paraId="5C17CB4F" w14:textId="77777777" w:rsidTr="009D3C1C">
        <w:trPr>
          <w:trHeight w:val="448"/>
        </w:trPr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CC28964" w14:textId="77777777" w:rsidR="009D3C1C" w:rsidRPr="00285995" w:rsidRDefault="009D3C1C" w:rsidP="006338BC">
            <w:pPr>
              <w:rPr>
                <w:b/>
                <w:sz w:val="24"/>
                <w:szCs w:val="24"/>
              </w:rPr>
            </w:pPr>
          </w:p>
        </w:tc>
        <w:tc>
          <w:tcPr>
            <w:tcW w:w="8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29" w:type="dxa"/>
            </w:tcMar>
          </w:tcPr>
          <w:p w14:paraId="1FF6DA0C" w14:textId="55C33484" w:rsidR="009D3C1C" w:rsidRPr="00285995" w:rsidRDefault="009D3C1C" w:rsidP="006338BC">
            <w:pPr>
              <w:rPr>
                <w:b/>
                <w:sz w:val="24"/>
                <w:szCs w:val="24"/>
              </w:rPr>
            </w:pPr>
            <w:r w:rsidRPr="00285995">
              <w:rPr>
                <w:b/>
                <w:sz w:val="24"/>
                <w:szCs w:val="24"/>
              </w:rPr>
              <w:t>Travel Information</w:t>
            </w:r>
          </w:p>
        </w:tc>
      </w:tr>
      <w:tr w:rsidR="009D3C1C" w14:paraId="6FC55F45" w14:textId="77777777" w:rsidTr="009D3C1C"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7DF8472" w14:textId="77777777" w:rsidR="009D3C1C" w:rsidRPr="00186131" w:rsidRDefault="009D3C1C" w:rsidP="00621FDE">
            <w:pPr>
              <w:ind w:left="95"/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74E8CEB8" w14:textId="77777777" w:rsidR="009D3C1C" w:rsidRPr="006D04B2" w:rsidRDefault="009D3C1C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 Information:</w:t>
            </w:r>
          </w:p>
          <w:p w14:paraId="224F69B9" w14:textId="77777777" w:rsidR="009D3C1C" w:rsidRDefault="009D3C1C" w:rsidP="006338B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 Number</w:t>
            </w:r>
          </w:p>
          <w:p w14:paraId="5B97A1DE" w14:textId="77777777" w:rsidR="009D3C1C" w:rsidRPr="006338BC" w:rsidRDefault="009D3C1C" w:rsidP="006338B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338BC">
              <w:rPr>
                <w:sz w:val="20"/>
                <w:szCs w:val="20"/>
              </w:rPr>
              <w:t xml:space="preserve">Departure Time  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F5304" w14:textId="77777777" w:rsidR="009D3C1C" w:rsidRPr="00146C89" w:rsidRDefault="009D3C1C" w:rsidP="006338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3299C4F" w14:textId="0E1D8837" w:rsidR="009D3C1C" w:rsidRPr="00146C89" w:rsidRDefault="009D3C1C" w:rsidP="006338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E5E7AA9" w14:textId="77777777" w:rsidR="009D3C1C" w:rsidRDefault="009D3C1C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taking reviewer(s) to the airport</w:t>
            </w:r>
          </w:p>
          <w:p w14:paraId="199477D1" w14:textId="77777777" w:rsidR="009D3C1C" w:rsidRPr="006338BC" w:rsidRDefault="009D3C1C" w:rsidP="006338BC">
            <w:pPr>
              <w:rPr>
                <w:sz w:val="20"/>
                <w:szCs w:val="20"/>
              </w:rPr>
            </w:pPr>
          </w:p>
        </w:tc>
      </w:tr>
    </w:tbl>
    <w:p w14:paraId="01E4CBD0" w14:textId="77777777" w:rsidR="00A77B3E" w:rsidRDefault="00A77B3E"/>
    <w:p w14:paraId="416B93D9" w14:textId="77777777" w:rsidR="008F138A" w:rsidRDefault="008F138A">
      <w:r>
        <w:t>NOTE:  Who</w:t>
      </w:r>
      <w:r w:rsidR="00EA74F3">
        <w:t xml:space="preserve"> </w:t>
      </w:r>
      <w:r>
        <w:t>the reviewer</w:t>
      </w:r>
      <w:r w:rsidR="00EA74F3">
        <w:t>(s)</w:t>
      </w:r>
      <w:r w:rsidR="00271EAB">
        <w:t xml:space="preserve"> </w:t>
      </w:r>
      <w:r>
        <w:t>meet</w:t>
      </w:r>
      <w:r w:rsidR="00765832">
        <w:t>(</w:t>
      </w:r>
      <w:r w:rsidR="004F0280">
        <w:t>s</w:t>
      </w:r>
      <w:r w:rsidR="00765832">
        <w:t>)</w:t>
      </w:r>
      <w:r>
        <w:t xml:space="preserve"> </w:t>
      </w:r>
      <w:r w:rsidR="00285995">
        <w:t>(</w:t>
      </w:r>
      <w:r>
        <w:t>students, staff, faculty, etc.</w:t>
      </w:r>
      <w:r w:rsidR="00271EAB">
        <w:t>),</w:t>
      </w:r>
      <w:r w:rsidR="00285995">
        <w:t xml:space="preserve"> </w:t>
      </w:r>
      <w:r w:rsidR="00271EAB">
        <w:t>duration of meetings, location of meetings</w:t>
      </w:r>
      <w:r w:rsidR="00285995">
        <w:t>,</w:t>
      </w:r>
      <w:r>
        <w:t xml:space="preserve"> and </w:t>
      </w:r>
      <w:r w:rsidR="00285995">
        <w:t xml:space="preserve">what </w:t>
      </w:r>
      <w:r w:rsidR="00271EAB">
        <w:t>facilities</w:t>
      </w:r>
      <w:r>
        <w:t>/</w:t>
      </w:r>
      <w:r w:rsidR="00F87DBF">
        <w:t>lab</w:t>
      </w:r>
      <w:r w:rsidR="00271EAB">
        <w:t>s</w:t>
      </w:r>
      <w:r w:rsidR="00F87DBF">
        <w:t xml:space="preserve"> </w:t>
      </w:r>
      <w:r w:rsidR="00271EAB">
        <w:t>the reviewer(s) visit</w:t>
      </w:r>
      <w:r w:rsidR="00765832">
        <w:t>(</w:t>
      </w:r>
      <w:r w:rsidR="004F0280">
        <w:t>s</w:t>
      </w:r>
      <w:r w:rsidR="00765832">
        <w:t>)</w:t>
      </w:r>
      <w:r w:rsidR="00271EAB">
        <w:t xml:space="preserve"> </w:t>
      </w:r>
      <w:r>
        <w:t>is at the discretion of the department</w:t>
      </w:r>
      <w:r w:rsidR="00271EAB">
        <w:t xml:space="preserve">.  </w:t>
      </w:r>
      <w:r w:rsidR="00271EAB" w:rsidRPr="00271EAB">
        <w:rPr>
          <w:b/>
        </w:rPr>
        <w:t>The department organizes these meetings</w:t>
      </w:r>
      <w:r w:rsidRPr="00271EAB">
        <w:rPr>
          <w:b/>
        </w:rPr>
        <w:t>.</w:t>
      </w:r>
      <w:r>
        <w:t xml:space="preserve">  </w:t>
      </w:r>
      <w:r w:rsidR="00F87DBF">
        <w:t xml:space="preserve">Some colleges like to </w:t>
      </w:r>
      <w:r w:rsidR="000B516E">
        <w:t xml:space="preserve">schedule </w:t>
      </w:r>
      <w:r w:rsidR="00F87DBF">
        <w:t>a meeting with the Dean/Associate De</w:t>
      </w:r>
      <w:r w:rsidR="004379EC">
        <w:t xml:space="preserve">an.  If this is something that the </w:t>
      </w:r>
      <w:r w:rsidR="00F87DBF">
        <w:t>Dean/Associate Dean would like</w:t>
      </w:r>
      <w:r w:rsidR="004379EC">
        <w:t>,</w:t>
      </w:r>
      <w:r w:rsidR="00F87DBF">
        <w:t xml:space="preserve"> then the department should </w:t>
      </w:r>
      <w:r>
        <w:t xml:space="preserve">contact the Dean’s Office to </w:t>
      </w:r>
      <w:r w:rsidR="00F87DBF">
        <w:t xml:space="preserve">schedule.  If </w:t>
      </w:r>
      <w:r w:rsidR="004379EC">
        <w:t xml:space="preserve">reviewing a </w:t>
      </w:r>
      <w:r w:rsidR="00F87DBF">
        <w:t>graduate level program</w:t>
      </w:r>
      <w:r w:rsidR="004379EC">
        <w:t>,</w:t>
      </w:r>
      <w:r w:rsidR="00F87DBF">
        <w:t xml:space="preserve"> </w:t>
      </w:r>
      <w:r w:rsidR="004379EC">
        <w:t>we recommend that the department contact Graduate Studies to schedule a meeting</w:t>
      </w:r>
      <w:r w:rsidR="002426FE">
        <w:t>.  Consider allowing time for transition</w:t>
      </w:r>
      <w:r w:rsidR="00271EAB">
        <w:t xml:space="preserve"> from one meeting to</w:t>
      </w:r>
      <w:r w:rsidR="00BA52E7">
        <w:t xml:space="preserve"> the next</w:t>
      </w:r>
      <w:r w:rsidR="002426FE">
        <w:t xml:space="preserve"> and coffee breaks.  </w:t>
      </w:r>
    </w:p>
    <w:p w14:paraId="5713C8E5" w14:textId="77777777" w:rsidR="00F87DBF" w:rsidRDefault="00F87DBF"/>
    <w:p w14:paraId="2D0EDA9A" w14:textId="77777777" w:rsidR="00F87DBF" w:rsidRPr="00B17F2A" w:rsidRDefault="00F87DBF">
      <w:r>
        <w:t xml:space="preserve">Please remember that all ground transportation </w:t>
      </w:r>
      <w:r w:rsidR="004379EC">
        <w:t xml:space="preserve">during the visit </w:t>
      </w:r>
      <w:r>
        <w:t>is the responsibility of the department</w:t>
      </w:r>
      <w:r w:rsidR="004379EC">
        <w:t>, including pick-</w:t>
      </w:r>
      <w:r w:rsidR="004379EC" w:rsidRPr="00B17F2A">
        <w:t>up from and return to the airport</w:t>
      </w:r>
      <w:r w:rsidRPr="00B17F2A">
        <w:t xml:space="preserve">.  </w:t>
      </w:r>
    </w:p>
    <w:p w14:paraId="2DE4FE85" w14:textId="77777777" w:rsidR="002426FE" w:rsidRPr="00B17F2A" w:rsidRDefault="002426FE"/>
    <w:p w14:paraId="4504ED1D" w14:textId="5F4D7658" w:rsidR="002426FE" w:rsidRDefault="002426FE">
      <w:r w:rsidRPr="00B17F2A">
        <w:lastRenderedPageBreak/>
        <w:t xml:space="preserve">THIS ITINERARY IS A TEMPLATE ONLY!  Please feel free to use this template or another itinerary that works best for the department.   </w:t>
      </w:r>
      <w:r w:rsidR="004652AC" w:rsidRPr="00B17F2A">
        <w:t xml:space="preserve">  Please remove</w:t>
      </w:r>
    </w:p>
    <w:p w14:paraId="69093F3C" w14:textId="77777777" w:rsidR="008F138A" w:rsidRDefault="008F138A"/>
    <w:sectPr w:rsidR="008F138A" w:rsidSect="00E80610">
      <w:headerReference w:type="default" r:id="rId8"/>
      <w:footerReference w:type="default" r:id="rId9"/>
      <w:pgSz w:w="12240" w:h="15840"/>
      <w:pgMar w:top="1080" w:right="72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FC6D" w14:textId="77777777" w:rsidR="00B16702" w:rsidRDefault="00B16702">
      <w:r>
        <w:separator/>
      </w:r>
    </w:p>
  </w:endnote>
  <w:endnote w:type="continuationSeparator" w:id="0">
    <w:p w14:paraId="5BB2291A" w14:textId="77777777" w:rsidR="00B16702" w:rsidRDefault="00B1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1752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6C0EC" w14:textId="77777777" w:rsidR="00887152" w:rsidRDefault="00D21C2F" w:rsidP="007F7B0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4B3">
          <w:rPr>
            <w:noProof/>
          </w:rPr>
          <w:t>1</w:t>
        </w:r>
        <w:r>
          <w:rPr>
            <w:noProof/>
          </w:rPr>
          <w:fldChar w:fldCharType="end"/>
        </w:r>
        <w:r w:rsidR="007F7B02">
          <w:rPr>
            <w:noProof/>
          </w:rPr>
          <w:tab/>
        </w:r>
        <w:r w:rsidR="007F7B02">
          <w:rPr>
            <w:noProof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EEA6D" w14:textId="77777777" w:rsidR="00B16702" w:rsidRDefault="00B16702">
      <w:r>
        <w:separator/>
      </w:r>
    </w:p>
  </w:footnote>
  <w:footnote w:type="continuationSeparator" w:id="0">
    <w:p w14:paraId="14A3F43D" w14:textId="77777777" w:rsidR="00B16702" w:rsidRDefault="00B16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E436D" w14:textId="77777777" w:rsidR="00887152" w:rsidRDefault="00887152">
    <w:pPr>
      <w:spacing w:line="276" w:lineRule="auto"/>
    </w:pPr>
  </w:p>
  <w:tbl>
    <w:tblPr>
      <w:tblW w:w="0" w:type="auto"/>
      <w:jc w:val="center"/>
      <w:tblLook w:val="0000" w:firstRow="0" w:lastRow="0" w:firstColumn="0" w:lastColumn="0" w:noHBand="0" w:noVBand="0"/>
    </w:tblPr>
    <w:tblGrid>
      <w:gridCol w:w="10270"/>
    </w:tblGrid>
    <w:tr w:rsidR="00B433CA" w14:paraId="32A4A691" w14:textId="77777777" w:rsidTr="004774D3">
      <w:trPr>
        <w:jc w:val="center"/>
      </w:trPr>
      <w:tc>
        <w:tcPr>
          <w:tcW w:w="102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15" w:type="dxa"/>
            <w:bottom w:w="72" w:type="dxa"/>
            <w:right w:w="115" w:type="dxa"/>
          </w:tcMar>
        </w:tcPr>
        <w:p w14:paraId="4CAD6265" w14:textId="77777777" w:rsidR="00B433CA" w:rsidRPr="004774D3" w:rsidRDefault="00B433CA" w:rsidP="00B433CA">
          <w:pPr>
            <w:jc w:val="center"/>
            <w:rPr>
              <w:b/>
            </w:rPr>
          </w:pPr>
          <w:r w:rsidRPr="004774D3">
            <w:rPr>
              <w:b/>
              <w:sz w:val="36"/>
              <w:szCs w:val="36"/>
            </w:rPr>
            <w:t>Program Review Itinerary</w:t>
          </w:r>
        </w:p>
      </w:tc>
    </w:tr>
  </w:tbl>
  <w:p w14:paraId="7196E0DD" w14:textId="77777777" w:rsidR="00887152" w:rsidRDefault="008871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3B8AAE1A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8784406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CE6E56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84A483E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8CEDB78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E08B24A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6CEC5A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A207D9C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2BA779C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9872757"/>
    <w:multiLevelType w:val="hybridMultilevel"/>
    <w:tmpl w:val="FC32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61D5"/>
    <w:multiLevelType w:val="hybridMultilevel"/>
    <w:tmpl w:val="E3F86768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 w15:restartNumberingAfterBreak="0">
    <w:nsid w:val="1EED1861"/>
    <w:multiLevelType w:val="hybridMultilevel"/>
    <w:tmpl w:val="CFA2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5231F"/>
    <w:multiLevelType w:val="hybridMultilevel"/>
    <w:tmpl w:val="21EA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D2763"/>
    <w:multiLevelType w:val="hybridMultilevel"/>
    <w:tmpl w:val="8F78565A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 w15:restartNumberingAfterBreak="0">
    <w:nsid w:val="486C16D1"/>
    <w:multiLevelType w:val="hybridMultilevel"/>
    <w:tmpl w:val="E80CB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840D29"/>
    <w:multiLevelType w:val="hybridMultilevel"/>
    <w:tmpl w:val="CF826DD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sjA1NDK0NLIwNjZU0lEKTi0uzszPAykwrAUAkrAMMSwAAAA="/>
  </w:docVars>
  <w:rsids>
    <w:rsidRoot w:val="00A77B3E"/>
    <w:rsid w:val="00005CF9"/>
    <w:rsid w:val="00015CF1"/>
    <w:rsid w:val="000650AD"/>
    <w:rsid w:val="0007386D"/>
    <w:rsid w:val="000738E2"/>
    <w:rsid w:val="000774C9"/>
    <w:rsid w:val="000B3154"/>
    <w:rsid w:val="000B516E"/>
    <w:rsid w:val="00146C89"/>
    <w:rsid w:val="0016049D"/>
    <w:rsid w:val="001676CB"/>
    <w:rsid w:val="00186131"/>
    <w:rsid w:val="001B3F3A"/>
    <w:rsid w:val="001D7D56"/>
    <w:rsid w:val="001F44C6"/>
    <w:rsid w:val="00201551"/>
    <w:rsid w:val="00210E08"/>
    <w:rsid w:val="00215DCC"/>
    <w:rsid w:val="002426FE"/>
    <w:rsid w:val="00271EAB"/>
    <w:rsid w:val="002806F2"/>
    <w:rsid w:val="00285995"/>
    <w:rsid w:val="002A3DBB"/>
    <w:rsid w:val="002C4ABC"/>
    <w:rsid w:val="002C5D32"/>
    <w:rsid w:val="002C5F79"/>
    <w:rsid w:val="002D6A07"/>
    <w:rsid w:val="0030562E"/>
    <w:rsid w:val="00321175"/>
    <w:rsid w:val="00350F13"/>
    <w:rsid w:val="00357591"/>
    <w:rsid w:val="003B4913"/>
    <w:rsid w:val="003C7E0C"/>
    <w:rsid w:val="003E41DB"/>
    <w:rsid w:val="00424A6A"/>
    <w:rsid w:val="004260BD"/>
    <w:rsid w:val="00426E75"/>
    <w:rsid w:val="004379EC"/>
    <w:rsid w:val="004652AC"/>
    <w:rsid w:val="00472D7D"/>
    <w:rsid w:val="004774D3"/>
    <w:rsid w:val="004D373D"/>
    <w:rsid w:val="004F0280"/>
    <w:rsid w:val="00507A1F"/>
    <w:rsid w:val="005570E1"/>
    <w:rsid w:val="00566BE8"/>
    <w:rsid w:val="005A1590"/>
    <w:rsid w:val="005F0DD1"/>
    <w:rsid w:val="005F6ABB"/>
    <w:rsid w:val="00615317"/>
    <w:rsid w:val="00621FDE"/>
    <w:rsid w:val="0062454E"/>
    <w:rsid w:val="006338BC"/>
    <w:rsid w:val="006630C9"/>
    <w:rsid w:val="0067598C"/>
    <w:rsid w:val="006D04B2"/>
    <w:rsid w:val="006D5EBE"/>
    <w:rsid w:val="006F7831"/>
    <w:rsid w:val="00754F59"/>
    <w:rsid w:val="007568AD"/>
    <w:rsid w:val="00765832"/>
    <w:rsid w:val="007724B3"/>
    <w:rsid w:val="00780484"/>
    <w:rsid w:val="00786692"/>
    <w:rsid w:val="0079595B"/>
    <w:rsid w:val="0079657B"/>
    <w:rsid w:val="007C6A59"/>
    <w:rsid w:val="007E0DF0"/>
    <w:rsid w:val="007F7B02"/>
    <w:rsid w:val="00804A47"/>
    <w:rsid w:val="008452DD"/>
    <w:rsid w:val="008823E8"/>
    <w:rsid w:val="008836B5"/>
    <w:rsid w:val="00887152"/>
    <w:rsid w:val="008927F5"/>
    <w:rsid w:val="008936A3"/>
    <w:rsid w:val="008F138A"/>
    <w:rsid w:val="008F53D8"/>
    <w:rsid w:val="008F78CA"/>
    <w:rsid w:val="009030C7"/>
    <w:rsid w:val="00904129"/>
    <w:rsid w:val="0092060E"/>
    <w:rsid w:val="00932A17"/>
    <w:rsid w:val="00972025"/>
    <w:rsid w:val="009A5435"/>
    <w:rsid w:val="009C4A36"/>
    <w:rsid w:val="009D3C1C"/>
    <w:rsid w:val="009E1CDD"/>
    <w:rsid w:val="009E7DA1"/>
    <w:rsid w:val="00A10B73"/>
    <w:rsid w:val="00A16A93"/>
    <w:rsid w:val="00A77B3E"/>
    <w:rsid w:val="00AE3BB5"/>
    <w:rsid w:val="00AF137A"/>
    <w:rsid w:val="00AF43E4"/>
    <w:rsid w:val="00B00197"/>
    <w:rsid w:val="00B018AC"/>
    <w:rsid w:val="00B061B0"/>
    <w:rsid w:val="00B16702"/>
    <w:rsid w:val="00B17F2A"/>
    <w:rsid w:val="00B433CA"/>
    <w:rsid w:val="00B642F5"/>
    <w:rsid w:val="00B81D0B"/>
    <w:rsid w:val="00B8601B"/>
    <w:rsid w:val="00BA52E7"/>
    <w:rsid w:val="00BD445A"/>
    <w:rsid w:val="00BE4BB3"/>
    <w:rsid w:val="00C14FDD"/>
    <w:rsid w:val="00C3147F"/>
    <w:rsid w:val="00C32977"/>
    <w:rsid w:val="00C3676B"/>
    <w:rsid w:val="00C4067E"/>
    <w:rsid w:val="00C77416"/>
    <w:rsid w:val="00C806D6"/>
    <w:rsid w:val="00C92AEF"/>
    <w:rsid w:val="00C942DB"/>
    <w:rsid w:val="00CB3F50"/>
    <w:rsid w:val="00CB41D1"/>
    <w:rsid w:val="00CC4479"/>
    <w:rsid w:val="00D21C2F"/>
    <w:rsid w:val="00DB4F66"/>
    <w:rsid w:val="00DE76B1"/>
    <w:rsid w:val="00E12025"/>
    <w:rsid w:val="00E44BB2"/>
    <w:rsid w:val="00E5471B"/>
    <w:rsid w:val="00E80610"/>
    <w:rsid w:val="00EA74F3"/>
    <w:rsid w:val="00EF6361"/>
    <w:rsid w:val="00EF6BDD"/>
    <w:rsid w:val="00F53D14"/>
    <w:rsid w:val="00F87DBF"/>
    <w:rsid w:val="00F96C3F"/>
    <w:rsid w:val="00F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65E3BD"/>
  <w15:docId w15:val="{004D706B-A394-4C50-95DC-EC86EFE4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0610"/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4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4479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CC4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479"/>
    <w:rPr>
      <w:color w:val="000000"/>
      <w:sz w:val="22"/>
      <w:szCs w:val="22"/>
    </w:rPr>
  </w:style>
  <w:style w:type="character" w:styleId="Hyperlink">
    <w:name w:val="Hyperlink"/>
    <w:basedOn w:val="DefaultParagraphFont"/>
    <w:rsid w:val="003575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D04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04B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4F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4F5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9708-96DD-45D1-82D4-65FD0049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Schuler</dc:creator>
  <cp:lastModifiedBy>Joseph Boyd</cp:lastModifiedBy>
  <cp:revision>3</cp:revision>
  <cp:lastPrinted>2018-03-30T15:55:00Z</cp:lastPrinted>
  <dcterms:created xsi:type="dcterms:W3CDTF">2022-04-29T03:18:00Z</dcterms:created>
  <dcterms:modified xsi:type="dcterms:W3CDTF">2022-04-29T13:40:00Z</dcterms:modified>
</cp:coreProperties>
</file>